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2AD54" w14:textId="77777777" w:rsidR="00767B2F" w:rsidRDefault="00767B2F" w:rsidP="00AE2287">
      <w:pPr>
        <w:pStyle w:val="Heading1"/>
        <w:spacing w:before="600" w:after="40"/>
        <w:rPr>
          <w:sz w:val="60"/>
          <w:szCs w:val="60"/>
        </w:rPr>
      </w:pPr>
      <w:bookmarkStart w:id="0" w:name="_Toc79586940"/>
      <w:r>
        <w:t>Geophysics and Drilling Collaborations Program</w:t>
      </w:r>
      <w:r>
        <w:rPr>
          <w:sz w:val="60"/>
          <w:szCs w:val="60"/>
        </w:rPr>
        <w:t xml:space="preserve"> </w:t>
      </w:r>
    </w:p>
    <w:p w14:paraId="3AE05C63" w14:textId="77777777" w:rsidR="00767B2F" w:rsidRDefault="00767B2F" w:rsidP="00AE2287">
      <w:pPr>
        <w:pStyle w:val="Heading1"/>
        <w:spacing w:before="40" w:after="40"/>
        <w:rPr>
          <w:sz w:val="60"/>
          <w:szCs w:val="60"/>
        </w:rPr>
      </w:pPr>
      <w:r>
        <w:t>GREENFIELDS DRILLING PROPOSAL</w:t>
      </w:r>
    </w:p>
    <w:p w14:paraId="4C4518E2" w14:textId="77777777" w:rsidR="00767B2F" w:rsidRPr="00AE2287" w:rsidRDefault="00767B2F" w:rsidP="005C4506">
      <w:pPr>
        <w:pStyle w:val="Heading1"/>
        <w:spacing w:after="240"/>
        <w:rPr>
          <w:szCs w:val="44"/>
        </w:rPr>
      </w:pPr>
      <w:r w:rsidRPr="00AE2287">
        <w:rPr>
          <w:szCs w:val="44"/>
        </w:rPr>
        <w:t>Round 15, 2022–2023</w:t>
      </w:r>
    </w:p>
    <w:p w14:paraId="238DA7ED" w14:textId="77777777" w:rsidR="009E7BB7" w:rsidRDefault="009E7BB7" w:rsidP="00FB2EA9">
      <w:pPr>
        <w:pStyle w:val="ListParagraph"/>
        <w:numPr>
          <w:ilvl w:val="0"/>
          <w:numId w:val="35"/>
        </w:numPr>
        <w:spacing w:after="0"/>
      </w:pPr>
      <w:r>
        <w:t>Ensure you have read the guidelines in full.</w:t>
      </w:r>
    </w:p>
    <w:p w14:paraId="0C6FF8FB" w14:textId="77777777" w:rsidR="009E7BB7" w:rsidRDefault="009E7BB7" w:rsidP="00FB2EA9">
      <w:pPr>
        <w:pStyle w:val="ListParagraph"/>
        <w:numPr>
          <w:ilvl w:val="0"/>
          <w:numId w:val="35"/>
        </w:numPr>
        <w:spacing w:after="0"/>
      </w:pPr>
      <w:r>
        <w:t xml:space="preserve">Complete your </w:t>
      </w:r>
      <w:proofErr w:type="spellStart"/>
      <w:r>
        <w:t>greenfields</w:t>
      </w:r>
      <w:proofErr w:type="spellEnd"/>
      <w:r>
        <w:t xml:space="preserve"> drilling proposal using the following template. </w:t>
      </w:r>
    </w:p>
    <w:p w14:paraId="6AFCC8DE" w14:textId="77777777" w:rsidR="0034440E" w:rsidRDefault="0034440E" w:rsidP="0034440E">
      <w:pPr>
        <w:pStyle w:val="ListParagraph"/>
        <w:numPr>
          <w:ilvl w:val="0"/>
          <w:numId w:val="35"/>
        </w:numPr>
        <w:spacing w:after="0"/>
      </w:pPr>
      <w:r>
        <w:t xml:space="preserve">Adequately address questions / assessment criteria (indicated with value of assessment). </w:t>
      </w:r>
    </w:p>
    <w:p w14:paraId="7EB2CBE1" w14:textId="77777777" w:rsidR="0034440E" w:rsidRDefault="0034440E" w:rsidP="0034440E">
      <w:pPr>
        <w:pStyle w:val="ListParagraph"/>
        <w:numPr>
          <w:ilvl w:val="0"/>
          <w:numId w:val="35"/>
        </w:numPr>
        <w:spacing w:after="0"/>
      </w:pPr>
      <w:r>
        <w:t xml:space="preserve">Where questions are not relevant to your proposal, please mark N/A. </w:t>
      </w:r>
    </w:p>
    <w:p w14:paraId="2C4471D9" w14:textId="77777777" w:rsidR="0034440E" w:rsidRDefault="0034440E" w:rsidP="0034440E">
      <w:pPr>
        <w:pStyle w:val="ListParagraph"/>
        <w:numPr>
          <w:ilvl w:val="0"/>
          <w:numId w:val="35"/>
        </w:numPr>
        <w:spacing w:after="0"/>
      </w:pPr>
      <w:r>
        <w:t xml:space="preserve">Upload the proposal with compulsory supporting documents and any additional supporting documents in the online application. </w:t>
      </w:r>
    </w:p>
    <w:p w14:paraId="58D05617" w14:textId="77777777" w:rsidR="0034440E" w:rsidRDefault="0034440E" w:rsidP="0034440E">
      <w:pPr>
        <w:spacing w:after="0"/>
      </w:pPr>
    </w:p>
    <w:bookmarkEnd w:id="0"/>
    <w:p w14:paraId="4B24A757" w14:textId="6113D8CD" w:rsidR="00FB2EA9" w:rsidRDefault="00FB2EA9" w:rsidP="005C4506">
      <w:pPr>
        <w:spacing w:after="240"/>
      </w:pPr>
    </w:p>
    <w:p w14:paraId="51712762" w14:textId="1FF04FD5" w:rsidR="00FB2EA9" w:rsidRDefault="00FB2EA9" w:rsidP="005C4506">
      <w:pPr>
        <w:spacing w:after="240"/>
      </w:pPr>
    </w:p>
    <w:p w14:paraId="61336FE1" w14:textId="476D8211" w:rsidR="00FB2EA9" w:rsidRDefault="00FB2EA9" w:rsidP="005C4506">
      <w:pPr>
        <w:spacing w:after="240"/>
      </w:pPr>
    </w:p>
    <w:p w14:paraId="4F239DD7" w14:textId="0EF14E3C" w:rsidR="00FB2EA9" w:rsidRDefault="00FB2EA9" w:rsidP="005C4506">
      <w:pPr>
        <w:spacing w:after="240"/>
      </w:pPr>
    </w:p>
    <w:p w14:paraId="5A530373" w14:textId="6D1D6AEF" w:rsidR="00FB2EA9" w:rsidRDefault="00FB2EA9" w:rsidP="005C4506">
      <w:pPr>
        <w:spacing w:after="240"/>
      </w:pPr>
    </w:p>
    <w:p w14:paraId="1C9C3342" w14:textId="474541BF" w:rsidR="00FB2EA9" w:rsidRDefault="00FB2EA9" w:rsidP="005C4506">
      <w:pPr>
        <w:spacing w:after="240"/>
      </w:pPr>
    </w:p>
    <w:p w14:paraId="46F81793" w14:textId="27067E12" w:rsidR="00FB2EA9" w:rsidRDefault="00FB2EA9" w:rsidP="005C4506">
      <w:pPr>
        <w:spacing w:after="240"/>
      </w:pPr>
    </w:p>
    <w:p w14:paraId="3F1F517B" w14:textId="56F09055" w:rsidR="00FB2EA9" w:rsidRDefault="00FB2EA9" w:rsidP="005C4506">
      <w:pPr>
        <w:spacing w:after="240"/>
      </w:pPr>
    </w:p>
    <w:p w14:paraId="65DDFB8C" w14:textId="130C94F5" w:rsidR="00FB2EA9" w:rsidRDefault="00FB2EA9" w:rsidP="005C4506">
      <w:pPr>
        <w:spacing w:after="240"/>
      </w:pPr>
    </w:p>
    <w:p w14:paraId="64BB3E36" w14:textId="708ED518" w:rsidR="00FB2EA9" w:rsidRDefault="00FB2EA9" w:rsidP="005C4506">
      <w:pPr>
        <w:spacing w:after="240"/>
      </w:pPr>
    </w:p>
    <w:p w14:paraId="3291DF19" w14:textId="4CBAAA7B" w:rsidR="00FB2EA9" w:rsidRDefault="00FB2EA9" w:rsidP="005C4506">
      <w:pPr>
        <w:spacing w:after="240"/>
      </w:pPr>
    </w:p>
    <w:p w14:paraId="302B147D" w14:textId="55DB7EA8" w:rsidR="00FB2EA9" w:rsidRDefault="00FB2EA9" w:rsidP="005C4506">
      <w:pPr>
        <w:spacing w:after="240"/>
      </w:pPr>
    </w:p>
    <w:p w14:paraId="6096C6BA" w14:textId="506BC755" w:rsidR="00FB2EA9" w:rsidRDefault="00FB2EA9" w:rsidP="005C4506">
      <w:pPr>
        <w:spacing w:after="240"/>
      </w:pPr>
    </w:p>
    <w:p w14:paraId="51CAF25A" w14:textId="09464280" w:rsidR="00FB2EA9" w:rsidRDefault="00FB2EA9" w:rsidP="005C4506">
      <w:pPr>
        <w:spacing w:after="240"/>
      </w:pPr>
    </w:p>
    <w:p w14:paraId="6771DE73" w14:textId="07329D5A" w:rsidR="00FB2EA9" w:rsidRDefault="00FB2EA9" w:rsidP="005C4506">
      <w:pPr>
        <w:spacing w:after="240"/>
      </w:pPr>
    </w:p>
    <w:p w14:paraId="3BCB3679" w14:textId="1C5B5E34" w:rsidR="00FB2EA9" w:rsidRDefault="00FB2EA9" w:rsidP="005C4506">
      <w:pPr>
        <w:spacing w:after="240"/>
      </w:pPr>
    </w:p>
    <w:p w14:paraId="7839AA95" w14:textId="4C3BE854" w:rsidR="00FB2EA9" w:rsidRDefault="00FB2EA9" w:rsidP="005C4506">
      <w:pPr>
        <w:spacing w:after="240"/>
      </w:pPr>
    </w:p>
    <w:p w14:paraId="314CBE6D" w14:textId="77777777" w:rsidR="00FB2EA9" w:rsidRPr="00DA3DC3" w:rsidRDefault="00FB2EA9" w:rsidP="005C4506">
      <w:pPr>
        <w:spacing w:after="240"/>
      </w:pPr>
    </w:p>
    <w:p w14:paraId="30485E5B" w14:textId="304099F7" w:rsidR="00324C5F" w:rsidRDefault="00FB2EA9" w:rsidP="005C4506">
      <w:pPr>
        <w:pStyle w:val="Heading2"/>
      </w:pPr>
      <w:r>
        <w:t xml:space="preserve">Round 15 - </w:t>
      </w:r>
      <w:r w:rsidR="1F84C7AC" w:rsidRPr="137A39E5">
        <w:t xml:space="preserve">Geophysics and Drilling Collaborations </w:t>
      </w:r>
      <w:r w:rsidR="00324C5F">
        <w:t>program</w:t>
      </w:r>
      <w:r w:rsidR="00324C5F" w:rsidRPr="137A39E5">
        <w:t xml:space="preserve"> </w:t>
      </w:r>
    </w:p>
    <w:p w14:paraId="38E79082" w14:textId="2748D60C" w:rsidR="269AF13F" w:rsidRDefault="1F84C7AC" w:rsidP="005C4506">
      <w:pPr>
        <w:pStyle w:val="Heading2"/>
      </w:pPr>
      <w:r w:rsidRPr="137A39E5">
        <w:t>Greenfields drilling</w:t>
      </w:r>
    </w:p>
    <w:tbl>
      <w:tblPr>
        <w:tblStyle w:val="TableGrid"/>
        <w:tblW w:w="10206" w:type="dxa"/>
        <w:tblInd w:w="137" w:type="dxa"/>
        <w:tblLook w:val="01E0" w:firstRow="1" w:lastRow="1" w:firstColumn="1" w:lastColumn="1" w:noHBand="0" w:noVBand="0"/>
      </w:tblPr>
      <w:tblGrid>
        <w:gridCol w:w="4394"/>
        <w:gridCol w:w="5812"/>
      </w:tblGrid>
      <w:tr w:rsidR="009E7BB7" w14:paraId="139657FA" w14:textId="77777777" w:rsidTr="00433C99">
        <w:trPr>
          <w:trHeight w:val="170"/>
        </w:trPr>
        <w:tc>
          <w:tcPr>
            <w:tcW w:w="4394" w:type="dxa"/>
            <w:tcBorders>
              <w:top w:val="single" w:sz="4" w:space="0" w:color="auto"/>
              <w:left w:val="single" w:sz="4" w:space="0" w:color="auto"/>
              <w:bottom w:val="single" w:sz="4" w:space="0" w:color="auto"/>
              <w:right w:val="single" w:sz="4" w:space="0" w:color="auto"/>
            </w:tcBorders>
            <w:vAlign w:val="center"/>
            <w:hideMark/>
          </w:tcPr>
          <w:p w14:paraId="46DC84C0" w14:textId="77777777" w:rsidR="009E7BB7" w:rsidRDefault="009E7BB7" w:rsidP="008A5B9B">
            <w:pPr>
              <w:spacing w:before="60" w:after="60"/>
            </w:pPr>
            <w:r>
              <w:t xml:space="preserve">Project title </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4DD947E" w14:textId="3117B6F7" w:rsidR="009E7BB7" w:rsidRDefault="009E7BB7" w:rsidP="008A5B9B">
            <w:pPr>
              <w:spacing w:before="60" w:after="60"/>
              <w:rPr>
                <w:rFonts w:cs="Arial"/>
                <w:sz w:val="20"/>
                <w:szCs w:val="20"/>
              </w:rPr>
            </w:pPr>
          </w:p>
        </w:tc>
      </w:tr>
      <w:tr w:rsidR="009E7BB7" w14:paraId="0585A668" w14:textId="77777777" w:rsidTr="00433C99">
        <w:trPr>
          <w:trHeight w:val="170"/>
        </w:trPr>
        <w:tc>
          <w:tcPr>
            <w:tcW w:w="4394" w:type="dxa"/>
            <w:tcBorders>
              <w:top w:val="single" w:sz="4" w:space="0" w:color="auto"/>
              <w:left w:val="single" w:sz="4" w:space="0" w:color="auto"/>
              <w:bottom w:val="single" w:sz="4" w:space="0" w:color="auto"/>
              <w:right w:val="single" w:sz="4" w:space="0" w:color="auto"/>
            </w:tcBorders>
            <w:vAlign w:val="center"/>
            <w:hideMark/>
          </w:tcPr>
          <w:p w14:paraId="09B9E020" w14:textId="77777777" w:rsidR="009E7BB7" w:rsidRDefault="009E7BB7" w:rsidP="008A5B9B">
            <w:pPr>
              <w:spacing w:before="60" w:after="60"/>
            </w:pPr>
            <w:r>
              <w:t>Applicant (Company Name)</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AD7D7FC" w14:textId="6B7EAA93" w:rsidR="009E7BB7" w:rsidRDefault="009E7BB7" w:rsidP="008A5B9B">
            <w:pPr>
              <w:spacing w:before="60" w:after="60"/>
              <w:rPr>
                <w:rFonts w:cs="Arial"/>
                <w:sz w:val="20"/>
                <w:szCs w:val="20"/>
              </w:rPr>
            </w:pPr>
          </w:p>
        </w:tc>
      </w:tr>
      <w:tr w:rsidR="009E7BB7" w14:paraId="6FE4FCF1" w14:textId="77777777" w:rsidTr="00433C99">
        <w:trPr>
          <w:trHeight w:val="170"/>
        </w:trPr>
        <w:tc>
          <w:tcPr>
            <w:tcW w:w="4394" w:type="dxa"/>
            <w:tcBorders>
              <w:top w:val="single" w:sz="4" w:space="0" w:color="auto"/>
              <w:left w:val="single" w:sz="4" w:space="0" w:color="auto"/>
              <w:bottom w:val="single" w:sz="4" w:space="0" w:color="auto"/>
              <w:right w:val="single" w:sz="4" w:space="0" w:color="auto"/>
            </w:tcBorders>
            <w:vAlign w:val="center"/>
            <w:hideMark/>
          </w:tcPr>
          <w:p w14:paraId="734D9EAC" w14:textId="77777777" w:rsidR="009E7BB7" w:rsidRDefault="009E7BB7" w:rsidP="008A5B9B">
            <w:pPr>
              <w:spacing w:before="60" w:after="60"/>
            </w:pPr>
            <w:r>
              <w:t>Granted exploration licence number(s) where this proposal is to be undertaken</w:t>
            </w:r>
          </w:p>
        </w:tc>
        <w:tc>
          <w:tcPr>
            <w:tcW w:w="5812" w:type="dxa"/>
            <w:tcBorders>
              <w:top w:val="single" w:sz="4" w:space="0" w:color="auto"/>
              <w:left w:val="single" w:sz="4" w:space="0" w:color="auto"/>
              <w:bottom w:val="single" w:sz="4" w:space="0" w:color="auto"/>
              <w:right w:val="single" w:sz="4" w:space="0" w:color="auto"/>
            </w:tcBorders>
            <w:vAlign w:val="center"/>
            <w:hideMark/>
          </w:tcPr>
          <w:p w14:paraId="03CD23D9" w14:textId="7562AAE2" w:rsidR="009E7BB7" w:rsidRDefault="009E7BB7" w:rsidP="008A5B9B">
            <w:pPr>
              <w:spacing w:before="60" w:after="60"/>
              <w:rPr>
                <w:rFonts w:cs="Arial"/>
                <w:sz w:val="20"/>
                <w:szCs w:val="20"/>
              </w:rPr>
            </w:pPr>
          </w:p>
        </w:tc>
      </w:tr>
      <w:tr w:rsidR="009E7BB7" w14:paraId="2AF9A50C" w14:textId="77777777" w:rsidTr="00433C99">
        <w:trPr>
          <w:trHeight w:val="170"/>
        </w:trPr>
        <w:tc>
          <w:tcPr>
            <w:tcW w:w="4394" w:type="dxa"/>
            <w:tcBorders>
              <w:top w:val="single" w:sz="4" w:space="0" w:color="auto"/>
              <w:left w:val="single" w:sz="4" w:space="0" w:color="auto"/>
              <w:bottom w:val="single" w:sz="4" w:space="0" w:color="auto"/>
              <w:right w:val="single" w:sz="4" w:space="0" w:color="auto"/>
            </w:tcBorders>
            <w:vAlign w:val="center"/>
            <w:hideMark/>
          </w:tcPr>
          <w:p w14:paraId="3EC8A3D6" w14:textId="77777777" w:rsidR="009E7BB7" w:rsidRDefault="009E7BB7" w:rsidP="008A5B9B">
            <w:pPr>
              <w:spacing w:before="60" w:after="60"/>
            </w:pPr>
            <w:r>
              <w:t>Proposed type of exploration program for funding (</w:t>
            </w:r>
            <w:proofErr w:type="spellStart"/>
            <w:r>
              <w:t>greenfields</w:t>
            </w:r>
            <w:proofErr w:type="spellEnd"/>
            <w:r>
              <w:t xml:space="preserve"> drilling)</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2420D01" w14:textId="77777777" w:rsidR="009E7BB7" w:rsidRDefault="009E7BB7" w:rsidP="008A5B9B">
            <w:pPr>
              <w:spacing w:before="60" w:after="60"/>
              <w:rPr>
                <w:rFonts w:cs="Arial"/>
                <w:sz w:val="20"/>
                <w:szCs w:val="20"/>
              </w:rPr>
            </w:pPr>
            <w:r>
              <w:rPr>
                <w:rFonts w:cs="Arial"/>
                <w:sz w:val="20"/>
                <w:szCs w:val="20"/>
              </w:rPr>
              <w:t>Greenfields drilling</w:t>
            </w:r>
          </w:p>
        </w:tc>
      </w:tr>
      <w:tr w:rsidR="009E7BB7" w14:paraId="646A3312" w14:textId="77777777" w:rsidTr="00433C99">
        <w:trPr>
          <w:trHeight w:val="170"/>
        </w:trPr>
        <w:tc>
          <w:tcPr>
            <w:tcW w:w="4394" w:type="dxa"/>
            <w:tcBorders>
              <w:top w:val="single" w:sz="4" w:space="0" w:color="auto"/>
              <w:left w:val="single" w:sz="4" w:space="0" w:color="auto"/>
              <w:bottom w:val="single" w:sz="4" w:space="0" w:color="auto"/>
              <w:right w:val="single" w:sz="4" w:space="0" w:color="auto"/>
            </w:tcBorders>
            <w:vAlign w:val="center"/>
            <w:hideMark/>
          </w:tcPr>
          <w:p w14:paraId="463D945A" w14:textId="62E18038" w:rsidR="009E7BB7" w:rsidRDefault="05568714" w:rsidP="008A5B9B">
            <w:pPr>
              <w:spacing w:before="60" w:after="60"/>
            </w:pPr>
            <w:r>
              <w:t>Summary</w:t>
            </w:r>
            <w:r w:rsidR="009E7BB7">
              <w:t xml:space="preserve"> of program (exploration target, total number of holes / metres to be drilled / drilling type (diamond or RC)</w:t>
            </w:r>
          </w:p>
        </w:tc>
        <w:tc>
          <w:tcPr>
            <w:tcW w:w="5812" w:type="dxa"/>
            <w:tcBorders>
              <w:top w:val="single" w:sz="4" w:space="0" w:color="auto"/>
              <w:left w:val="single" w:sz="4" w:space="0" w:color="auto"/>
              <w:bottom w:val="single" w:sz="4" w:space="0" w:color="auto"/>
              <w:right w:val="single" w:sz="4" w:space="0" w:color="auto"/>
            </w:tcBorders>
            <w:vAlign w:val="center"/>
            <w:hideMark/>
          </w:tcPr>
          <w:p w14:paraId="4371161D" w14:textId="65428614" w:rsidR="009E7BB7" w:rsidRDefault="009E7BB7" w:rsidP="008A5B9B">
            <w:pPr>
              <w:spacing w:before="60" w:after="60"/>
              <w:rPr>
                <w:rFonts w:cs="Arial"/>
                <w:sz w:val="20"/>
                <w:szCs w:val="20"/>
              </w:rPr>
            </w:pPr>
          </w:p>
        </w:tc>
      </w:tr>
      <w:tr w:rsidR="009E7BB7" w14:paraId="33F75FDE" w14:textId="77777777" w:rsidTr="00433C99">
        <w:trPr>
          <w:trHeight w:val="170"/>
        </w:trPr>
        <w:tc>
          <w:tcPr>
            <w:tcW w:w="4394" w:type="dxa"/>
            <w:tcBorders>
              <w:top w:val="single" w:sz="4" w:space="0" w:color="auto"/>
              <w:left w:val="single" w:sz="4" w:space="0" w:color="auto"/>
              <w:bottom w:val="single" w:sz="4" w:space="0" w:color="auto"/>
              <w:right w:val="single" w:sz="4" w:space="0" w:color="auto"/>
            </w:tcBorders>
            <w:vAlign w:val="center"/>
            <w:hideMark/>
          </w:tcPr>
          <w:p w14:paraId="4199550B" w14:textId="6547F3F9" w:rsidR="009E7BB7" w:rsidRDefault="009E7BB7" w:rsidP="002E711F">
            <w:pPr>
              <w:pStyle w:val="ListParagraph"/>
              <w:numPr>
                <w:ilvl w:val="0"/>
                <w:numId w:val="21"/>
              </w:numPr>
              <w:spacing w:before="60" w:after="60"/>
              <w:ind w:left="340"/>
            </w:pPr>
            <w:r>
              <w:t xml:space="preserve">Amount of co-funding requested </w:t>
            </w:r>
            <w:r w:rsidR="008A5B9B">
              <w:br/>
            </w:r>
            <w:r w:rsidRPr="008A5B9B">
              <w:rPr>
                <w:bCs/>
                <w:iCs w:val="0"/>
              </w:rPr>
              <w:t xml:space="preserve">Up to </w:t>
            </w:r>
            <w:r w:rsidRPr="008A5B9B">
              <w:rPr>
                <w:b/>
                <w:bCs/>
              </w:rPr>
              <w:t>$200 000</w:t>
            </w:r>
            <w:r w:rsidRPr="008A5B9B">
              <w:rPr>
                <w:bCs/>
                <w:iCs w:val="0"/>
              </w:rPr>
              <w:t xml:space="preserve"> </w:t>
            </w:r>
            <w:r w:rsidR="0E6E3AAF" w:rsidRPr="008A5B9B">
              <w:rPr>
                <w:bCs/>
                <w:iCs w:val="0"/>
              </w:rPr>
              <w:t xml:space="preserve">(inclusive of GST) </w:t>
            </w:r>
            <w:r>
              <w:t xml:space="preserve">for single deep </w:t>
            </w:r>
            <w:r w:rsidR="002E711F">
              <w:t xml:space="preserve">diamond </w:t>
            </w:r>
            <w:r>
              <w:t xml:space="preserve">hole </w:t>
            </w:r>
            <w:r w:rsidR="008A5B9B">
              <w:br/>
            </w:r>
            <w:r w:rsidR="0096189C">
              <w:t>OR</w:t>
            </w:r>
            <w:r w:rsidR="0096189C">
              <w:br/>
            </w:r>
            <w:r w:rsidRPr="005C4506">
              <w:rPr>
                <w:bCs/>
                <w:iCs w:val="0"/>
              </w:rPr>
              <w:t xml:space="preserve">Up to </w:t>
            </w:r>
            <w:r w:rsidRPr="007431AB">
              <w:rPr>
                <w:b/>
                <w:bCs/>
              </w:rPr>
              <w:t>$150 000</w:t>
            </w:r>
            <w:r w:rsidRPr="005C4506">
              <w:rPr>
                <w:bCs/>
                <w:iCs w:val="0"/>
              </w:rPr>
              <w:t xml:space="preserve"> (inclusive of GST)</w:t>
            </w:r>
            <w:r w:rsidR="0096189C">
              <w:t xml:space="preserve"> </w:t>
            </w:r>
            <w:r w:rsidR="10E048F8">
              <w:t>for multi hole program</w:t>
            </w:r>
            <w:r w:rsidR="002E711F">
              <w:t xml:space="preserve"> (diamond or RC)</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260505A" w14:textId="7D5EE529" w:rsidR="009E7BB7" w:rsidRDefault="009E7BB7" w:rsidP="008A5B9B">
            <w:pPr>
              <w:spacing w:before="60" w:after="60"/>
              <w:rPr>
                <w:rFonts w:cs="Arial"/>
                <w:sz w:val="20"/>
                <w:szCs w:val="20"/>
              </w:rPr>
            </w:pPr>
          </w:p>
        </w:tc>
      </w:tr>
      <w:tr w:rsidR="009E7BB7" w14:paraId="261954BA" w14:textId="77777777" w:rsidTr="00433C99">
        <w:trPr>
          <w:trHeight w:val="170"/>
        </w:trPr>
        <w:tc>
          <w:tcPr>
            <w:tcW w:w="4394" w:type="dxa"/>
            <w:tcBorders>
              <w:top w:val="single" w:sz="4" w:space="0" w:color="auto"/>
              <w:left w:val="single" w:sz="4" w:space="0" w:color="auto"/>
              <w:bottom w:val="single" w:sz="4" w:space="0" w:color="auto"/>
              <w:right w:val="single" w:sz="4" w:space="0" w:color="auto"/>
            </w:tcBorders>
            <w:vAlign w:val="center"/>
            <w:hideMark/>
          </w:tcPr>
          <w:p w14:paraId="69474D9E" w14:textId="24827476" w:rsidR="009E7BB7" w:rsidRDefault="009E7BB7" w:rsidP="008A5B9B">
            <w:pPr>
              <w:pStyle w:val="ListParagraph"/>
              <w:numPr>
                <w:ilvl w:val="0"/>
                <w:numId w:val="21"/>
              </w:numPr>
              <w:spacing w:before="60" w:after="60"/>
              <w:ind w:left="340"/>
            </w:pPr>
            <w:r>
              <w:t xml:space="preserve">Territory Supplier Incentive requested </w:t>
            </w:r>
            <w:r w:rsidR="0096189C">
              <w:br/>
            </w:r>
            <w:r w:rsidR="00767B2F" w:rsidRPr="005C4506">
              <w:rPr>
                <w:bCs/>
                <w:iCs w:val="0"/>
              </w:rPr>
              <w:t>U</w:t>
            </w:r>
            <w:r w:rsidRPr="005C4506">
              <w:rPr>
                <w:bCs/>
                <w:iCs w:val="0"/>
              </w:rPr>
              <w:t xml:space="preserve">p to </w:t>
            </w:r>
            <w:r w:rsidRPr="005C4506">
              <w:rPr>
                <w:b/>
                <w:bCs/>
                <w:iCs w:val="0"/>
              </w:rPr>
              <w:t>$10 000</w:t>
            </w:r>
            <w:r w:rsidR="0BC63E2C" w:rsidRPr="005C4506">
              <w:rPr>
                <w:bCs/>
                <w:iCs w:val="0"/>
              </w:rPr>
              <w:t xml:space="preserve"> (inclusive of GST)</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F79936B" w14:textId="3BBA860B" w:rsidR="009E7BB7" w:rsidRDefault="009E7BB7" w:rsidP="008A5B9B">
            <w:pPr>
              <w:spacing w:before="60" w:after="60"/>
              <w:rPr>
                <w:rFonts w:cs="Arial"/>
                <w:sz w:val="20"/>
                <w:szCs w:val="20"/>
              </w:rPr>
            </w:pPr>
          </w:p>
        </w:tc>
      </w:tr>
      <w:tr w:rsidR="009E7BB7" w14:paraId="2494F47C" w14:textId="77777777" w:rsidTr="00433C99">
        <w:trPr>
          <w:trHeight w:val="170"/>
        </w:trPr>
        <w:tc>
          <w:tcPr>
            <w:tcW w:w="4394" w:type="dxa"/>
            <w:tcBorders>
              <w:top w:val="single" w:sz="4" w:space="0" w:color="auto"/>
              <w:left w:val="single" w:sz="4" w:space="0" w:color="auto"/>
              <w:bottom w:val="single" w:sz="4" w:space="0" w:color="auto"/>
              <w:right w:val="single" w:sz="4" w:space="0" w:color="auto"/>
            </w:tcBorders>
            <w:vAlign w:val="center"/>
            <w:hideMark/>
          </w:tcPr>
          <w:p w14:paraId="60A2BDBE" w14:textId="071D5A96" w:rsidR="009E7BB7" w:rsidRDefault="009E7BB7" w:rsidP="008A5B9B">
            <w:pPr>
              <w:pStyle w:val="ListParagraph"/>
              <w:numPr>
                <w:ilvl w:val="0"/>
                <w:numId w:val="21"/>
              </w:numPr>
              <w:spacing w:before="60" w:after="60"/>
              <w:ind w:left="340"/>
            </w:pPr>
            <w:r w:rsidRPr="269AF13F">
              <w:rPr>
                <w:b/>
                <w:bCs/>
              </w:rPr>
              <w:t xml:space="preserve">Total Funding Amount </w:t>
            </w:r>
            <w:r>
              <w:t xml:space="preserve">being requested </w:t>
            </w:r>
            <w:r w:rsidR="0096189C">
              <w:br/>
            </w:r>
            <w:r>
              <w:t>(A + B)</w:t>
            </w:r>
            <w:r w:rsidR="3FE85180">
              <w:t xml:space="preserve"> </w:t>
            </w:r>
            <w:r>
              <w:t>(inclusive of GST)</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E5601EE" w14:textId="0C28E6F1" w:rsidR="009E7BB7" w:rsidRDefault="009E7BB7" w:rsidP="008A5B9B">
            <w:pPr>
              <w:spacing w:before="60" w:after="60"/>
              <w:rPr>
                <w:rFonts w:cs="Arial"/>
                <w:sz w:val="20"/>
                <w:szCs w:val="20"/>
              </w:rPr>
            </w:pPr>
          </w:p>
        </w:tc>
      </w:tr>
      <w:tr w:rsidR="009E7BB7" w14:paraId="77E0FE03" w14:textId="77777777" w:rsidTr="00433C99">
        <w:trPr>
          <w:trHeight w:val="170"/>
        </w:trPr>
        <w:tc>
          <w:tcPr>
            <w:tcW w:w="4394" w:type="dxa"/>
            <w:tcBorders>
              <w:top w:val="single" w:sz="4" w:space="0" w:color="auto"/>
              <w:left w:val="single" w:sz="4" w:space="0" w:color="auto"/>
              <w:bottom w:val="single" w:sz="4" w:space="0" w:color="auto"/>
              <w:right w:val="single" w:sz="4" w:space="0" w:color="auto"/>
            </w:tcBorders>
            <w:vAlign w:val="center"/>
            <w:hideMark/>
          </w:tcPr>
          <w:p w14:paraId="0173F78B" w14:textId="77777777" w:rsidR="009E7BB7" w:rsidRDefault="009E7BB7" w:rsidP="008A5B9B">
            <w:pPr>
              <w:spacing w:before="60" w:after="60"/>
            </w:pPr>
            <w:r>
              <w:t>Proposed timeframes for commencement and completion of program</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8EC2F57" w14:textId="183052BE" w:rsidR="009E7BB7" w:rsidRDefault="009E7BB7" w:rsidP="008A5B9B">
            <w:pPr>
              <w:spacing w:before="60" w:after="60"/>
              <w:rPr>
                <w:rFonts w:cs="Arial"/>
                <w:sz w:val="20"/>
                <w:szCs w:val="20"/>
              </w:rPr>
            </w:pPr>
          </w:p>
        </w:tc>
      </w:tr>
      <w:tr w:rsidR="009E7BB7" w14:paraId="1B420995" w14:textId="77777777" w:rsidTr="00433C99">
        <w:trPr>
          <w:trHeight w:val="170"/>
        </w:trPr>
        <w:tc>
          <w:tcPr>
            <w:tcW w:w="4394" w:type="dxa"/>
            <w:tcBorders>
              <w:top w:val="single" w:sz="4" w:space="0" w:color="auto"/>
              <w:left w:val="single" w:sz="4" w:space="0" w:color="auto"/>
              <w:bottom w:val="single" w:sz="4" w:space="0" w:color="auto"/>
              <w:right w:val="single" w:sz="4" w:space="0" w:color="auto"/>
            </w:tcBorders>
            <w:vAlign w:val="center"/>
            <w:hideMark/>
          </w:tcPr>
          <w:p w14:paraId="0D7DA37E" w14:textId="77777777" w:rsidR="009E7BB7" w:rsidRDefault="009E7BB7" w:rsidP="008A5B9B">
            <w:pPr>
              <w:spacing w:before="60" w:after="60"/>
              <w:rPr>
                <w:spacing w:val="-4"/>
              </w:rPr>
            </w:pPr>
            <w:r>
              <w:rPr>
                <w:spacing w:val="-4"/>
              </w:rPr>
              <w:t>Primary contact person</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7F5C98E" w14:textId="10E2F66D" w:rsidR="009E7BB7" w:rsidRDefault="009E7BB7" w:rsidP="008A5B9B">
            <w:pPr>
              <w:spacing w:before="60" w:after="60"/>
              <w:rPr>
                <w:rFonts w:cs="Arial"/>
                <w:sz w:val="20"/>
                <w:szCs w:val="20"/>
              </w:rPr>
            </w:pPr>
          </w:p>
        </w:tc>
      </w:tr>
    </w:tbl>
    <w:p w14:paraId="4307A39F" w14:textId="356AC729" w:rsidR="007856BB" w:rsidRDefault="007856BB" w:rsidP="009E7BB7"/>
    <w:p w14:paraId="5C675067" w14:textId="77777777" w:rsidR="007856BB" w:rsidRDefault="007856BB">
      <w:r>
        <w:br w:type="page"/>
      </w:r>
    </w:p>
    <w:p w14:paraId="171CF4F0" w14:textId="5B689544" w:rsidR="009E7BB7" w:rsidRDefault="009E7BB7" w:rsidP="009E7BB7">
      <w:pPr>
        <w:pStyle w:val="Heading3"/>
      </w:pPr>
      <w:r>
        <w:lastRenderedPageBreak/>
        <w:t>1. Summary/Abstract</w:t>
      </w:r>
    </w:p>
    <w:p w14:paraId="5D78244B" w14:textId="3B739EB9" w:rsidR="009E7BB7" w:rsidRDefault="009E7BB7" w:rsidP="06B0EE01">
      <w:pPr>
        <w:pStyle w:val="ListParagraph"/>
        <w:numPr>
          <w:ilvl w:val="0"/>
          <w:numId w:val="24"/>
        </w:numPr>
        <w:rPr>
          <w:rFonts w:eastAsia="Lato" w:cs="Lato"/>
          <w:iCs w:val="0"/>
          <w:color w:val="000000"/>
        </w:rPr>
      </w:pPr>
      <w:r>
        <w:t>Summarise the program and its objectives</w:t>
      </w:r>
      <w:r w:rsidR="00EB72C4">
        <w:t>. H</w:t>
      </w:r>
      <w:r w:rsidR="4D0F6E84" w:rsidRPr="06B0EE01">
        <w:rPr>
          <w:rFonts w:eastAsia="Lato" w:cs="Lato"/>
          <w:iCs w:val="0"/>
          <w:color w:val="000000"/>
        </w:rPr>
        <w:t xml:space="preserve">ow </w:t>
      </w:r>
      <w:r w:rsidR="00EB72C4">
        <w:rPr>
          <w:rFonts w:eastAsia="Lato" w:cs="Lato"/>
          <w:iCs w:val="0"/>
          <w:color w:val="000000"/>
        </w:rPr>
        <w:t xml:space="preserve">will </w:t>
      </w:r>
      <w:r w:rsidR="4D0F6E84" w:rsidRPr="06B0EE01">
        <w:rPr>
          <w:rFonts w:eastAsia="Lato" w:cs="Lato"/>
          <w:iCs w:val="0"/>
          <w:color w:val="000000"/>
        </w:rPr>
        <w:t>the program increase geological knowledge</w:t>
      </w:r>
      <w:r w:rsidR="00EB72C4">
        <w:rPr>
          <w:rFonts w:eastAsia="Lato" w:cs="Lato"/>
          <w:iCs w:val="0"/>
          <w:color w:val="000000"/>
        </w:rPr>
        <w:t xml:space="preserve"> in the underexplored area?</w:t>
      </w:r>
      <w:r w:rsidR="4D0F6E84" w:rsidRPr="06B0EE01">
        <w:rPr>
          <w:rFonts w:eastAsia="Lato" w:cs="Lato"/>
          <w:iCs w:val="0"/>
          <w:color w:val="000000"/>
        </w:rPr>
        <w:t xml:space="preserve"> (up to 300 words)</w:t>
      </w:r>
    </w:p>
    <w:tbl>
      <w:tblPr>
        <w:tblStyle w:val="TableGrid"/>
        <w:tblW w:w="0" w:type="auto"/>
        <w:tblLook w:val="04A0" w:firstRow="1" w:lastRow="0" w:firstColumn="1" w:lastColumn="0" w:noHBand="0" w:noVBand="1"/>
      </w:tblPr>
      <w:tblGrid>
        <w:gridCol w:w="10332"/>
      </w:tblGrid>
      <w:tr w:rsidR="0036096C" w14:paraId="5F5D65C7" w14:textId="77777777" w:rsidTr="00083BCD">
        <w:trPr>
          <w:trHeight w:val="3597"/>
        </w:trPr>
        <w:tc>
          <w:tcPr>
            <w:tcW w:w="10332" w:type="dxa"/>
          </w:tcPr>
          <w:p w14:paraId="0EF929E4" w14:textId="77777777" w:rsidR="00602FA4" w:rsidRDefault="00602FA4" w:rsidP="009E7BB7"/>
          <w:p w14:paraId="6C2D165B" w14:textId="77777777" w:rsidR="00602FA4" w:rsidRDefault="00602FA4" w:rsidP="009E7BB7"/>
          <w:p w14:paraId="0632A129" w14:textId="2E4A58E3" w:rsidR="00602FA4" w:rsidRDefault="00602FA4" w:rsidP="009E7BB7"/>
        </w:tc>
      </w:tr>
    </w:tbl>
    <w:p w14:paraId="1CBDA92E" w14:textId="44ECEB11" w:rsidR="009E7BB7" w:rsidRDefault="009E7BB7" w:rsidP="009E7BB7">
      <w:pPr>
        <w:pStyle w:val="Heading3"/>
      </w:pPr>
      <w:bookmarkStart w:id="1" w:name="_Toc79586942"/>
      <w:r>
        <w:t>2.</w:t>
      </w:r>
      <w:r>
        <w:tab/>
        <w:t xml:space="preserve"> Location</w:t>
      </w:r>
      <w:bookmarkEnd w:id="1"/>
    </w:p>
    <w:p w14:paraId="33101CF5" w14:textId="23BD04F9" w:rsidR="009E7BB7" w:rsidRDefault="009E7BB7" w:rsidP="009E7BB7">
      <w:pPr>
        <w:pStyle w:val="ListParagraph"/>
        <w:numPr>
          <w:ilvl w:val="0"/>
          <w:numId w:val="25"/>
        </w:numPr>
      </w:pPr>
      <w:r>
        <w:t xml:space="preserve">Where is the proposed program located? </w:t>
      </w:r>
      <w:r w:rsidR="59462277">
        <w:t>(up to 100 words)</w:t>
      </w:r>
      <w:r>
        <w:t xml:space="preserve"> </w:t>
      </w:r>
    </w:p>
    <w:tbl>
      <w:tblPr>
        <w:tblStyle w:val="TableGrid"/>
        <w:tblW w:w="10306" w:type="dxa"/>
        <w:tblLook w:val="04A0" w:firstRow="1" w:lastRow="0" w:firstColumn="1" w:lastColumn="0" w:noHBand="0" w:noVBand="1"/>
      </w:tblPr>
      <w:tblGrid>
        <w:gridCol w:w="10306"/>
      </w:tblGrid>
      <w:tr w:rsidR="0036096C" w14:paraId="3A977D0A" w14:textId="77777777" w:rsidTr="00083BCD">
        <w:trPr>
          <w:trHeight w:val="1500"/>
        </w:trPr>
        <w:tc>
          <w:tcPr>
            <w:tcW w:w="10306" w:type="dxa"/>
          </w:tcPr>
          <w:p w14:paraId="5FCC459D" w14:textId="77777777" w:rsidR="0036096C" w:rsidRDefault="0036096C" w:rsidP="0036096C">
            <w:pPr>
              <w:spacing w:after="0"/>
            </w:pPr>
          </w:p>
        </w:tc>
      </w:tr>
    </w:tbl>
    <w:p w14:paraId="6145E6BB" w14:textId="1644C7E3" w:rsidR="006C6570" w:rsidRPr="005C4506" w:rsidRDefault="006C6570" w:rsidP="006C6570">
      <w:pPr>
        <w:pStyle w:val="ListParagraph"/>
        <w:numPr>
          <w:ilvl w:val="0"/>
          <w:numId w:val="25"/>
        </w:numPr>
        <w:rPr>
          <w:i/>
        </w:rPr>
      </w:pPr>
      <w:r>
        <w:t xml:space="preserve">Insert map with coordinates showing proposed drilling program, with outcrop geology, tenement boundaries, access infrastructure, and existing drilling of all types. </w:t>
      </w:r>
    </w:p>
    <w:p w14:paraId="67B51DC3" w14:textId="77777777" w:rsidR="0096189C" w:rsidRPr="006C6570" w:rsidRDefault="0096189C" w:rsidP="005C4506"/>
    <w:p w14:paraId="6B41A100" w14:textId="0EDCE39A" w:rsidR="0096189C" w:rsidRDefault="0096189C">
      <w:pPr>
        <w:rPr>
          <w:rFonts w:ascii="Lato Semibold" w:hAnsi="Lato Semibold" w:cs="Arial"/>
          <w:i/>
          <w:color w:val="808080"/>
          <w:sz w:val="28"/>
          <w:szCs w:val="26"/>
        </w:rPr>
      </w:pPr>
      <w:r>
        <w:rPr>
          <w:i/>
        </w:rPr>
        <w:br w:type="page"/>
      </w:r>
    </w:p>
    <w:p w14:paraId="383F8383" w14:textId="6F19E698" w:rsidR="009E7BB7" w:rsidRDefault="009E7BB7" w:rsidP="009E7BB7">
      <w:pPr>
        <w:pStyle w:val="Heading3"/>
      </w:pPr>
      <w:bookmarkStart w:id="2" w:name="_Toc79586943"/>
      <w:r>
        <w:lastRenderedPageBreak/>
        <w:t>3.</w:t>
      </w:r>
      <w:r w:rsidR="0096189C">
        <w:tab/>
      </w:r>
      <w:r>
        <w:t xml:space="preserve">Regional context </w:t>
      </w:r>
      <w:r w:rsidRPr="62F78BD5">
        <w:rPr>
          <w:b/>
          <w:bCs/>
          <w:i/>
          <w:iCs/>
        </w:rPr>
        <w:t>(</w:t>
      </w:r>
      <w:r w:rsidR="54E1EB6A" w:rsidRPr="62F78BD5">
        <w:rPr>
          <w:b/>
          <w:bCs/>
          <w:i/>
          <w:iCs/>
        </w:rPr>
        <w:t>worth</w:t>
      </w:r>
      <w:r w:rsidR="0DEA9D76" w:rsidRPr="62F78BD5">
        <w:rPr>
          <w:b/>
          <w:bCs/>
          <w:i/>
          <w:iCs/>
        </w:rPr>
        <w:t xml:space="preserve"> </w:t>
      </w:r>
      <w:r w:rsidRPr="62F78BD5">
        <w:rPr>
          <w:b/>
          <w:bCs/>
          <w:i/>
          <w:iCs/>
        </w:rPr>
        <w:t xml:space="preserve">5 </w:t>
      </w:r>
      <w:r w:rsidR="4EC7A6AC" w:rsidRPr="62F78BD5">
        <w:rPr>
          <w:b/>
          <w:bCs/>
          <w:i/>
          <w:iCs/>
        </w:rPr>
        <w:t>points out of 100</w:t>
      </w:r>
      <w:r w:rsidRPr="62F78BD5">
        <w:rPr>
          <w:b/>
          <w:bCs/>
          <w:i/>
          <w:iCs/>
        </w:rPr>
        <w:t>)</w:t>
      </w:r>
      <w:bookmarkEnd w:id="2"/>
    </w:p>
    <w:p w14:paraId="77A50756" w14:textId="500FF9E8" w:rsidR="009E7BB7" w:rsidRPr="00DD3E4F" w:rsidRDefault="009E7BB7" w:rsidP="1B536A2A">
      <w:pPr>
        <w:pStyle w:val="ListParagraph"/>
        <w:numPr>
          <w:ilvl w:val="0"/>
          <w:numId w:val="23"/>
        </w:numPr>
        <w:rPr>
          <w:b/>
          <w:bCs/>
          <w:i/>
        </w:rPr>
      </w:pPr>
      <w:r>
        <w:t>What is the geology within the project area in the context of the regional geological framework?</w:t>
      </w:r>
      <w:r w:rsidR="2621597C">
        <w:t xml:space="preserve"> (up to 300 words)</w:t>
      </w:r>
    </w:p>
    <w:tbl>
      <w:tblPr>
        <w:tblStyle w:val="TableGrid"/>
        <w:tblW w:w="0" w:type="auto"/>
        <w:tblLook w:val="04A0" w:firstRow="1" w:lastRow="0" w:firstColumn="1" w:lastColumn="0" w:noHBand="0" w:noVBand="1"/>
      </w:tblPr>
      <w:tblGrid>
        <w:gridCol w:w="10332"/>
      </w:tblGrid>
      <w:tr w:rsidR="00083BCD" w14:paraId="288CDEBA" w14:textId="77777777" w:rsidTr="00AF3FA3">
        <w:trPr>
          <w:trHeight w:val="3241"/>
        </w:trPr>
        <w:tc>
          <w:tcPr>
            <w:tcW w:w="10332" w:type="dxa"/>
          </w:tcPr>
          <w:p w14:paraId="7B91EF0E" w14:textId="52A81286" w:rsidR="006C6570" w:rsidRDefault="006C6570" w:rsidP="00083BCD"/>
        </w:tc>
      </w:tr>
    </w:tbl>
    <w:p w14:paraId="2D75F2D8" w14:textId="3FFBDC8E" w:rsidR="009E7BB7" w:rsidRDefault="009E7BB7" w:rsidP="099991F1">
      <w:pPr>
        <w:pStyle w:val="ListParagraph"/>
        <w:numPr>
          <w:ilvl w:val="0"/>
          <w:numId w:val="23"/>
        </w:numPr>
      </w:pPr>
      <w:r>
        <w:t>What past exploration has occurred in the project area, for what commodities and</w:t>
      </w:r>
      <w:r w:rsidR="00F2530F">
        <w:t>/or</w:t>
      </w:r>
      <w:r>
        <w:t xml:space="preserve"> styles of mineralisation? </w:t>
      </w:r>
      <w:r w:rsidR="2EAC67BD">
        <w:t>(up to 300 words)</w:t>
      </w:r>
    </w:p>
    <w:tbl>
      <w:tblPr>
        <w:tblStyle w:val="TableGrid"/>
        <w:tblW w:w="10356" w:type="dxa"/>
        <w:tblLook w:val="04A0" w:firstRow="1" w:lastRow="0" w:firstColumn="1" w:lastColumn="0" w:noHBand="0" w:noVBand="1"/>
      </w:tblPr>
      <w:tblGrid>
        <w:gridCol w:w="10356"/>
      </w:tblGrid>
      <w:tr w:rsidR="00246B56" w14:paraId="297FD970" w14:textId="77777777" w:rsidTr="00AF3FA3">
        <w:trPr>
          <w:trHeight w:val="3511"/>
        </w:trPr>
        <w:tc>
          <w:tcPr>
            <w:tcW w:w="10356" w:type="dxa"/>
          </w:tcPr>
          <w:p w14:paraId="3C732C86" w14:textId="5E27EB61" w:rsidR="00246B56" w:rsidRDefault="00246B56" w:rsidP="00AF3FA3"/>
        </w:tc>
      </w:tr>
    </w:tbl>
    <w:p w14:paraId="6C361A0D" w14:textId="1368CB12" w:rsidR="00AF3FA3" w:rsidRDefault="00AF3FA3" w:rsidP="00FB2EA9"/>
    <w:p w14:paraId="36432684" w14:textId="77777777" w:rsidR="00AF3FA3" w:rsidRDefault="00AF3FA3">
      <w:pPr>
        <w:rPr>
          <w:rFonts w:ascii="Lato Semibold" w:hAnsi="Lato Semibold" w:cs="Arial"/>
          <w:color w:val="808080"/>
          <w:sz w:val="28"/>
          <w:szCs w:val="26"/>
        </w:rPr>
      </w:pPr>
      <w:r>
        <w:br w:type="page"/>
      </w:r>
    </w:p>
    <w:p w14:paraId="1BE72FB3" w14:textId="7F2A53CA" w:rsidR="009E7BB7" w:rsidRDefault="009E7BB7" w:rsidP="009E7BB7">
      <w:pPr>
        <w:pStyle w:val="Heading3"/>
      </w:pPr>
      <w:r>
        <w:lastRenderedPageBreak/>
        <w:t xml:space="preserve">4. </w:t>
      </w:r>
      <w:r>
        <w:tab/>
        <w:t xml:space="preserve">Exploration concept </w:t>
      </w:r>
      <w:r w:rsidR="2CFDE8E8" w:rsidRPr="62F78BD5">
        <w:rPr>
          <w:b/>
          <w:bCs/>
          <w:i/>
          <w:iCs/>
        </w:rPr>
        <w:t>(</w:t>
      </w:r>
      <w:r w:rsidR="29F0823D" w:rsidRPr="62F78BD5">
        <w:rPr>
          <w:b/>
          <w:bCs/>
          <w:i/>
          <w:iCs/>
        </w:rPr>
        <w:t>worth</w:t>
      </w:r>
      <w:r w:rsidR="2CFDE8E8" w:rsidRPr="62F78BD5">
        <w:rPr>
          <w:b/>
          <w:bCs/>
          <w:i/>
          <w:iCs/>
        </w:rPr>
        <w:t xml:space="preserve"> 20</w:t>
      </w:r>
      <w:r w:rsidR="0555925D" w:rsidRPr="62F78BD5">
        <w:rPr>
          <w:b/>
          <w:bCs/>
          <w:i/>
          <w:iCs/>
        </w:rPr>
        <w:t xml:space="preserve"> points out </w:t>
      </w:r>
      <w:r w:rsidR="00B469D1">
        <w:rPr>
          <w:b/>
          <w:bCs/>
          <w:i/>
          <w:iCs/>
        </w:rPr>
        <w:t xml:space="preserve">of </w:t>
      </w:r>
      <w:r w:rsidR="0555925D" w:rsidRPr="62F78BD5">
        <w:rPr>
          <w:b/>
          <w:bCs/>
          <w:i/>
          <w:iCs/>
        </w:rPr>
        <w:t>100</w:t>
      </w:r>
      <w:r w:rsidR="2CFDE8E8" w:rsidRPr="62F78BD5">
        <w:rPr>
          <w:b/>
          <w:bCs/>
          <w:i/>
          <w:iCs/>
        </w:rPr>
        <w:t>)</w:t>
      </w:r>
    </w:p>
    <w:p w14:paraId="0F1DB1B5" w14:textId="0DE6E1EB" w:rsidR="009E7BB7" w:rsidRPr="00301E1A" w:rsidRDefault="009E7BB7" w:rsidP="009E7BB7">
      <w:pPr>
        <w:pStyle w:val="ListParagraph"/>
        <w:numPr>
          <w:ilvl w:val="0"/>
          <w:numId w:val="22"/>
        </w:numPr>
      </w:pPr>
      <w:r>
        <w:t xml:space="preserve">What is the </w:t>
      </w:r>
      <w:r w:rsidR="007045A4">
        <w:t>geological or exploration model the program will test</w:t>
      </w:r>
      <w:r w:rsidR="00602FA4">
        <w:t xml:space="preserve"> </w:t>
      </w:r>
      <w:r>
        <w:t xml:space="preserve">and how does it relate to the regional geological context? </w:t>
      </w:r>
      <w:r w:rsidRPr="00301E1A">
        <w:rPr>
          <w:bCs/>
        </w:rPr>
        <w:t>(</w:t>
      </w:r>
      <w:r w:rsidRPr="00301E1A">
        <w:rPr>
          <w:b/>
          <w:bCs/>
          <w:i/>
        </w:rPr>
        <w:t>10</w:t>
      </w:r>
      <w:r w:rsidR="7883C6FA" w:rsidRPr="00301E1A">
        <w:rPr>
          <w:b/>
          <w:bCs/>
          <w:i/>
        </w:rPr>
        <w:t>/100</w:t>
      </w:r>
      <w:r w:rsidRPr="00301E1A">
        <w:rPr>
          <w:bCs/>
        </w:rPr>
        <w:t xml:space="preserve"> – up to 300 words)</w:t>
      </w:r>
    </w:p>
    <w:tbl>
      <w:tblPr>
        <w:tblStyle w:val="TableGrid"/>
        <w:tblW w:w="0" w:type="auto"/>
        <w:tblLook w:val="04A0" w:firstRow="1" w:lastRow="0" w:firstColumn="1" w:lastColumn="0" w:noHBand="0" w:noVBand="1"/>
      </w:tblPr>
      <w:tblGrid>
        <w:gridCol w:w="10357"/>
      </w:tblGrid>
      <w:tr w:rsidR="00246B56" w14:paraId="3713B620" w14:textId="77777777" w:rsidTr="00AF3FA3">
        <w:trPr>
          <w:trHeight w:val="3099"/>
        </w:trPr>
        <w:tc>
          <w:tcPr>
            <w:tcW w:w="10357" w:type="dxa"/>
          </w:tcPr>
          <w:p w14:paraId="4AAF0305" w14:textId="77777777" w:rsidR="00246B56" w:rsidRDefault="00246B56" w:rsidP="009E7BB7"/>
        </w:tc>
      </w:tr>
    </w:tbl>
    <w:p w14:paraId="7C4A349C" w14:textId="4F385E56" w:rsidR="009E7BB7" w:rsidRPr="00301E1A" w:rsidRDefault="009E7BB7" w:rsidP="00246B56">
      <w:pPr>
        <w:pStyle w:val="ListParagraph"/>
        <w:numPr>
          <w:ilvl w:val="0"/>
          <w:numId w:val="22"/>
        </w:numPr>
      </w:pPr>
      <w:r>
        <w:t xml:space="preserve">How will the program address regional knowledge gaps or uncertainties, and what is its potential to advance exploration in the underexplored area? </w:t>
      </w:r>
      <w:r w:rsidRPr="00301E1A">
        <w:rPr>
          <w:bCs/>
        </w:rPr>
        <w:t>(</w:t>
      </w:r>
      <w:r w:rsidR="402315C2" w:rsidRPr="00301E1A">
        <w:rPr>
          <w:b/>
          <w:bCs/>
          <w:i/>
        </w:rPr>
        <w:t>10/100</w:t>
      </w:r>
      <w:r w:rsidRPr="00301E1A">
        <w:rPr>
          <w:bCs/>
        </w:rPr>
        <w:t xml:space="preserve"> – up to 300 words)</w:t>
      </w:r>
    </w:p>
    <w:tbl>
      <w:tblPr>
        <w:tblStyle w:val="TableGrid"/>
        <w:tblW w:w="0" w:type="auto"/>
        <w:tblLook w:val="04A0" w:firstRow="1" w:lastRow="0" w:firstColumn="1" w:lastColumn="0" w:noHBand="0" w:noVBand="1"/>
      </w:tblPr>
      <w:tblGrid>
        <w:gridCol w:w="10456"/>
      </w:tblGrid>
      <w:tr w:rsidR="00246B56" w14:paraId="0D39603A" w14:textId="77777777" w:rsidTr="00AF3FA3">
        <w:trPr>
          <w:trHeight w:val="3321"/>
        </w:trPr>
        <w:tc>
          <w:tcPr>
            <w:tcW w:w="10456" w:type="dxa"/>
          </w:tcPr>
          <w:p w14:paraId="3F6E8036" w14:textId="47030C2C" w:rsidR="004001BE" w:rsidRDefault="004001BE" w:rsidP="00AF3FA3"/>
        </w:tc>
      </w:tr>
    </w:tbl>
    <w:p w14:paraId="45D14FAA" w14:textId="581B62AF" w:rsidR="0096189C" w:rsidRDefault="0096189C" w:rsidP="009E7BB7"/>
    <w:p w14:paraId="2DA5C17F" w14:textId="77777777" w:rsidR="0096189C" w:rsidRDefault="0096189C">
      <w:r>
        <w:br w:type="page"/>
      </w:r>
    </w:p>
    <w:p w14:paraId="09EA0481" w14:textId="2EAA0062" w:rsidR="009E7BB7" w:rsidRDefault="1800CF6C" w:rsidP="62F78BD5">
      <w:pPr>
        <w:pStyle w:val="Heading3"/>
        <w:rPr>
          <w:b/>
          <w:bCs/>
          <w:i/>
          <w:iCs/>
        </w:rPr>
      </w:pPr>
      <w:bookmarkStart w:id="3" w:name="_Toc79586945"/>
      <w:r>
        <w:lastRenderedPageBreak/>
        <w:t>5</w:t>
      </w:r>
      <w:r w:rsidR="009E7BB7">
        <w:t>. Proposed program</w:t>
      </w:r>
      <w:r w:rsidR="41627BA9">
        <w:t xml:space="preserve"> </w:t>
      </w:r>
      <w:bookmarkEnd w:id="3"/>
      <w:r w:rsidR="41627BA9" w:rsidRPr="62F78BD5">
        <w:rPr>
          <w:b/>
          <w:bCs/>
          <w:i/>
          <w:iCs/>
        </w:rPr>
        <w:t>(</w:t>
      </w:r>
      <w:r w:rsidR="0DE3B165" w:rsidRPr="62F78BD5">
        <w:rPr>
          <w:b/>
          <w:bCs/>
          <w:i/>
          <w:iCs/>
        </w:rPr>
        <w:t xml:space="preserve">worth </w:t>
      </w:r>
      <w:r w:rsidR="41627BA9" w:rsidRPr="62F78BD5">
        <w:rPr>
          <w:b/>
          <w:bCs/>
          <w:i/>
          <w:iCs/>
        </w:rPr>
        <w:t>55 points</w:t>
      </w:r>
      <w:r w:rsidR="49540B14" w:rsidRPr="62F78BD5">
        <w:rPr>
          <w:b/>
          <w:bCs/>
          <w:i/>
          <w:iCs/>
        </w:rPr>
        <w:t xml:space="preserve"> out of 100</w:t>
      </w:r>
      <w:r w:rsidR="41627BA9" w:rsidRPr="62F78BD5">
        <w:rPr>
          <w:b/>
          <w:bCs/>
          <w:i/>
          <w:iCs/>
        </w:rPr>
        <w:t>)</w:t>
      </w:r>
    </w:p>
    <w:tbl>
      <w:tblPr>
        <w:tblStyle w:val="NTGtable"/>
        <w:tblW w:w="1056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6A0" w:firstRow="1" w:lastRow="0" w:firstColumn="1" w:lastColumn="0" w:noHBand="1" w:noVBand="1"/>
      </w:tblPr>
      <w:tblGrid>
        <w:gridCol w:w="896"/>
        <w:gridCol w:w="856"/>
        <w:gridCol w:w="735"/>
        <w:gridCol w:w="703"/>
        <w:gridCol w:w="581"/>
        <w:gridCol w:w="641"/>
        <w:gridCol w:w="816"/>
        <w:gridCol w:w="561"/>
        <w:gridCol w:w="836"/>
        <w:gridCol w:w="859"/>
        <w:gridCol w:w="1134"/>
        <w:gridCol w:w="1056"/>
        <w:gridCol w:w="895"/>
      </w:tblGrid>
      <w:tr w:rsidR="0096189C" w:rsidRPr="00756E7C" w14:paraId="3AA80FF4" w14:textId="79BDA040" w:rsidTr="0096189C">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1" w:themeFillShade="D9"/>
            <w:vAlign w:val="center"/>
            <w:hideMark/>
          </w:tcPr>
          <w:p w14:paraId="1CA91EFD" w14:textId="77777777" w:rsidR="00083BCD" w:rsidRPr="00756E7C" w:rsidRDefault="00083BCD" w:rsidP="005C4506">
            <w:pPr>
              <w:spacing w:before="0" w:after="0"/>
              <w:jc w:val="center"/>
              <w:rPr>
                <w:sz w:val="16"/>
              </w:rPr>
            </w:pPr>
            <w:r w:rsidRPr="00756E7C">
              <w:rPr>
                <w:sz w:val="16"/>
              </w:rPr>
              <w:t>Proposed</w:t>
            </w:r>
          </w:p>
          <w:p w14:paraId="1F169226" w14:textId="77777777" w:rsidR="00083BCD" w:rsidRPr="00756E7C" w:rsidRDefault="00083BCD" w:rsidP="005C4506">
            <w:pPr>
              <w:spacing w:before="0" w:after="0"/>
              <w:jc w:val="center"/>
              <w:rPr>
                <w:sz w:val="16"/>
              </w:rPr>
            </w:pPr>
            <w:r w:rsidRPr="00756E7C">
              <w:rPr>
                <w:sz w:val="16"/>
              </w:rPr>
              <w:t>Hole ID</w:t>
            </w:r>
          </w:p>
        </w:tc>
        <w:tc>
          <w:tcPr>
            <w:tcW w:w="0" w:type="auto"/>
            <w:shd w:val="clear" w:color="auto" w:fill="D9D9D9" w:themeFill="background1" w:themeFillShade="D9"/>
            <w:vAlign w:val="center"/>
            <w:hideMark/>
          </w:tcPr>
          <w:p w14:paraId="3FF18529" w14:textId="77777777" w:rsidR="00083BCD" w:rsidRPr="00756E7C" w:rsidRDefault="00083BCD" w:rsidP="005C4506">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sidRPr="00756E7C">
              <w:rPr>
                <w:sz w:val="16"/>
              </w:rPr>
              <w:t>Northing</w:t>
            </w:r>
          </w:p>
        </w:tc>
        <w:tc>
          <w:tcPr>
            <w:tcW w:w="0" w:type="auto"/>
            <w:shd w:val="clear" w:color="auto" w:fill="D9D9D9" w:themeFill="background1" w:themeFillShade="D9"/>
            <w:vAlign w:val="center"/>
            <w:hideMark/>
          </w:tcPr>
          <w:p w14:paraId="2F8E4911" w14:textId="77777777" w:rsidR="00083BCD" w:rsidRPr="00756E7C" w:rsidRDefault="00083BCD" w:rsidP="005C4506">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sidRPr="00756E7C">
              <w:rPr>
                <w:sz w:val="16"/>
              </w:rPr>
              <w:t>Easting</w:t>
            </w:r>
          </w:p>
        </w:tc>
        <w:tc>
          <w:tcPr>
            <w:tcW w:w="0" w:type="auto"/>
            <w:shd w:val="clear" w:color="auto" w:fill="D9D9D9" w:themeFill="background1" w:themeFillShade="D9"/>
            <w:vAlign w:val="center"/>
            <w:hideMark/>
          </w:tcPr>
          <w:p w14:paraId="0095DC7C" w14:textId="77777777" w:rsidR="00083BCD" w:rsidRPr="00756E7C" w:rsidRDefault="00083BCD" w:rsidP="005C4506">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sidRPr="00756E7C">
              <w:rPr>
                <w:sz w:val="16"/>
              </w:rPr>
              <w:t>Datum</w:t>
            </w:r>
          </w:p>
        </w:tc>
        <w:tc>
          <w:tcPr>
            <w:tcW w:w="0" w:type="auto"/>
            <w:shd w:val="clear" w:color="auto" w:fill="D9D9D9" w:themeFill="background1" w:themeFillShade="D9"/>
            <w:vAlign w:val="center"/>
            <w:hideMark/>
          </w:tcPr>
          <w:p w14:paraId="10382338" w14:textId="77777777" w:rsidR="00083BCD" w:rsidRPr="00756E7C" w:rsidRDefault="00083BCD" w:rsidP="005C4506">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sidRPr="00756E7C">
              <w:rPr>
                <w:sz w:val="16"/>
              </w:rPr>
              <w:t>Zone</w:t>
            </w:r>
          </w:p>
        </w:tc>
        <w:tc>
          <w:tcPr>
            <w:tcW w:w="641" w:type="dxa"/>
            <w:shd w:val="clear" w:color="auto" w:fill="D9D9D9" w:themeFill="background1" w:themeFillShade="D9"/>
            <w:vAlign w:val="center"/>
            <w:hideMark/>
          </w:tcPr>
          <w:p w14:paraId="54ABC83A" w14:textId="77777777" w:rsidR="00083BCD" w:rsidRPr="00756E7C" w:rsidRDefault="00083BCD" w:rsidP="005C4506">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sidRPr="00756E7C">
              <w:rPr>
                <w:sz w:val="16"/>
              </w:rPr>
              <w:t>Dip</w:t>
            </w:r>
          </w:p>
        </w:tc>
        <w:tc>
          <w:tcPr>
            <w:tcW w:w="816" w:type="dxa"/>
            <w:shd w:val="clear" w:color="auto" w:fill="D9D9D9" w:themeFill="background1" w:themeFillShade="D9"/>
            <w:vAlign w:val="center"/>
            <w:hideMark/>
          </w:tcPr>
          <w:p w14:paraId="5D2D36D7" w14:textId="77777777" w:rsidR="00083BCD" w:rsidRPr="00756E7C" w:rsidRDefault="00083BCD" w:rsidP="005C4506">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sidRPr="00756E7C">
              <w:rPr>
                <w:sz w:val="16"/>
              </w:rPr>
              <w:t>Azimuth</w:t>
            </w:r>
          </w:p>
        </w:tc>
        <w:tc>
          <w:tcPr>
            <w:tcW w:w="0" w:type="auto"/>
            <w:shd w:val="clear" w:color="auto" w:fill="D9D9D9" w:themeFill="background1" w:themeFillShade="D9"/>
            <w:vAlign w:val="center"/>
            <w:hideMark/>
          </w:tcPr>
          <w:p w14:paraId="2A9DCF7E" w14:textId="77777777" w:rsidR="00083BCD" w:rsidRPr="00756E7C" w:rsidRDefault="00083BCD" w:rsidP="005C4506">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sidRPr="00756E7C">
              <w:rPr>
                <w:sz w:val="16"/>
              </w:rPr>
              <w:t>EOH</w:t>
            </w:r>
          </w:p>
        </w:tc>
        <w:tc>
          <w:tcPr>
            <w:tcW w:w="836" w:type="dxa"/>
            <w:shd w:val="clear" w:color="auto" w:fill="D9D9D9" w:themeFill="background1" w:themeFillShade="D9"/>
            <w:vAlign w:val="center"/>
            <w:hideMark/>
          </w:tcPr>
          <w:p w14:paraId="032DD225" w14:textId="77777777" w:rsidR="00083BCD" w:rsidRPr="00756E7C" w:rsidRDefault="00083BCD" w:rsidP="005C4506">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Pr>
                <w:sz w:val="16"/>
              </w:rPr>
              <w:t>Pre-collar (from</w:t>
            </w:r>
            <w:r w:rsidRPr="00756E7C">
              <w:rPr>
                <w:sz w:val="16"/>
              </w:rPr>
              <w:t>)</w:t>
            </w:r>
          </w:p>
        </w:tc>
        <w:tc>
          <w:tcPr>
            <w:tcW w:w="859" w:type="dxa"/>
            <w:shd w:val="clear" w:color="auto" w:fill="D9D9D9" w:themeFill="background1" w:themeFillShade="D9"/>
            <w:vAlign w:val="center"/>
            <w:hideMark/>
          </w:tcPr>
          <w:p w14:paraId="0FE37FDB" w14:textId="77777777" w:rsidR="00083BCD" w:rsidRPr="00756E7C" w:rsidRDefault="00083BCD" w:rsidP="005C4506">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Pr>
                <w:sz w:val="16"/>
              </w:rPr>
              <w:t>Pre-collar (to</w:t>
            </w:r>
            <w:r w:rsidRPr="00756E7C">
              <w:rPr>
                <w:sz w:val="16"/>
              </w:rPr>
              <w:t>)</w:t>
            </w:r>
          </w:p>
        </w:tc>
        <w:tc>
          <w:tcPr>
            <w:tcW w:w="1134" w:type="dxa"/>
            <w:shd w:val="clear" w:color="auto" w:fill="D9D9D9" w:themeFill="background1" w:themeFillShade="D9"/>
            <w:vAlign w:val="center"/>
          </w:tcPr>
          <w:p w14:paraId="25ACA0B2" w14:textId="027B950B" w:rsidR="00083BCD" w:rsidRPr="00756E7C" w:rsidRDefault="00083BCD" w:rsidP="005C4506">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Pr>
                <w:sz w:val="16"/>
              </w:rPr>
              <w:t xml:space="preserve">Diamond </w:t>
            </w:r>
            <w:r w:rsidR="0048511B">
              <w:rPr>
                <w:sz w:val="16"/>
              </w:rPr>
              <w:t xml:space="preserve">/RC </w:t>
            </w:r>
            <w:r>
              <w:rPr>
                <w:sz w:val="16"/>
              </w:rPr>
              <w:t>(from</w:t>
            </w:r>
            <w:r w:rsidRPr="00756E7C">
              <w:rPr>
                <w:sz w:val="16"/>
              </w:rPr>
              <w:t>)</w:t>
            </w:r>
          </w:p>
        </w:tc>
        <w:tc>
          <w:tcPr>
            <w:tcW w:w="1056" w:type="dxa"/>
            <w:shd w:val="clear" w:color="auto" w:fill="D9D9D9" w:themeFill="background1" w:themeFillShade="D9"/>
            <w:vAlign w:val="center"/>
            <w:hideMark/>
          </w:tcPr>
          <w:p w14:paraId="6A9D969E" w14:textId="569A3D0E" w:rsidR="00083BCD" w:rsidRPr="00756E7C" w:rsidRDefault="00083BCD" w:rsidP="005C4506">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Pr>
                <w:sz w:val="16"/>
              </w:rPr>
              <w:t xml:space="preserve">Diamond </w:t>
            </w:r>
            <w:r w:rsidR="0048511B">
              <w:rPr>
                <w:sz w:val="16"/>
              </w:rPr>
              <w:t xml:space="preserve"> / RC </w:t>
            </w:r>
            <w:r>
              <w:rPr>
                <w:sz w:val="16"/>
              </w:rPr>
              <w:t>(</w:t>
            </w:r>
            <w:r w:rsidRPr="00756E7C">
              <w:rPr>
                <w:sz w:val="16"/>
              </w:rPr>
              <w:t>to)</w:t>
            </w:r>
          </w:p>
        </w:tc>
        <w:tc>
          <w:tcPr>
            <w:tcW w:w="895" w:type="dxa"/>
            <w:shd w:val="clear" w:color="auto" w:fill="D9D9D9" w:themeFill="background1" w:themeFillShade="D9"/>
            <w:vAlign w:val="center"/>
          </w:tcPr>
          <w:p w14:paraId="7AB9B93F" w14:textId="077FBAE2" w:rsidR="00083BCD" w:rsidRDefault="00083BCD" w:rsidP="005C4506">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Pr>
                <w:sz w:val="16"/>
              </w:rPr>
              <w:t>Core diameter</w:t>
            </w:r>
          </w:p>
        </w:tc>
      </w:tr>
      <w:tr w:rsidR="00083BCD" w:rsidRPr="00246B56" w14:paraId="37BB7423" w14:textId="4204ABC9" w:rsidTr="00083BCD">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C78D456" w14:textId="77777777" w:rsidR="00083BCD" w:rsidRPr="0096189C" w:rsidRDefault="00083BCD" w:rsidP="00D62D2B">
            <w:pPr>
              <w:spacing w:after="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0" w:type="auto"/>
            <w:hideMark/>
          </w:tcPr>
          <w:p w14:paraId="2276D923"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0" w:type="auto"/>
            <w:hideMark/>
          </w:tcPr>
          <w:p w14:paraId="4474CACA"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0" w:type="auto"/>
            <w:hideMark/>
          </w:tcPr>
          <w:p w14:paraId="4F946E44"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0" w:type="auto"/>
            <w:hideMark/>
          </w:tcPr>
          <w:p w14:paraId="0C56FA1A"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641" w:type="dxa"/>
            <w:hideMark/>
          </w:tcPr>
          <w:p w14:paraId="7FC57149"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816" w:type="dxa"/>
            <w:hideMark/>
          </w:tcPr>
          <w:p w14:paraId="5498066A"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0" w:type="auto"/>
            <w:hideMark/>
          </w:tcPr>
          <w:p w14:paraId="673AE4F3"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836" w:type="dxa"/>
            <w:hideMark/>
          </w:tcPr>
          <w:p w14:paraId="596E3350"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859" w:type="dxa"/>
            <w:hideMark/>
          </w:tcPr>
          <w:p w14:paraId="73B3799F"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1134" w:type="dxa"/>
          </w:tcPr>
          <w:p w14:paraId="474DC8BD"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1056" w:type="dxa"/>
            <w:hideMark/>
          </w:tcPr>
          <w:p w14:paraId="0E1ADDCB"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895" w:type="dxa"/>
          </w:tcPr>
          <w:p w14:paraId="483F0846"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r>
      <w:tr w:rsidR="00083BCD" w:rsidRPr="00246B56" w14:paraId="263A4F5D" w14:textId="352D3F7F" w:rsidTr="00083BCD">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Pr>
          <w:p w14:paraId="2D632FD1" w14:textId="77777777" w:rsidR="00083BCD" w:rsidRPr="0096189C" w:rsidRDefault="00083BCD" w:rsidP="00D62D2B">
            <w:pPr>
              <w:spacing w:after="0"/>
              <w:rPr>
                <w:rFonts w:ascii="Arial" w:eastAsia="Times New Roman" w:hAnsi="Arial" w:cs="Arial"/>
                <w:color w:val="000000"/>
                <w:sz w:val="16"/>
                <w:szCs w:val="16"/>
              </w:rPr>
            </w:pPr>
          </w:p>
        </w:tc>
        <w:tc>
          <w:tcPr>
            <w:tcW w:w="0" w:type="auto"/>
          </w:tcPr>
          <w:p w14:paraId="512E3B3E"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0" w:type="auto"/>
          </w:tcPr>
          <w:p w14:paraId="75A39CF3"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0" w:type="auto"/>
          </w:tcPr>
          <w:p w14:paraId="20C917E8"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0" w:type="auto"/>
          </w:tcPr>
          <w:p w14:paraId="5DA6DC0C"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641" w:type="dxa"/>
          </w:tcPr>
          <w:p w14:paraId="65549E1C"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816" w:type="dxa"/>
          </w:tcPr>
          <w:p w14:paraId="7A428BA2"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0" w:type="auto"/>
          </w:tcPr>
          <w:p w14:paraId="65F3C288"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836" w:type="dxa"/>
          </w:tcPr>
          <w:p w14:paraId="537ABED6"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859" w:type="dxa"/>
          </w:tcPr>
          <w:p w14:paraId="26F7F302"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1134" w:type="dxa"/>
          </w:tcPr>
          <w:p w14:paraId="11325059"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1056" w:type="dxa"/>
          </w:tcPr>
          <w:p w14:paraId="524117C9"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895" w:type="dxa"/>
          </w:tcPr>
          <w:p w14:paraId="23E9AB5A"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r>
      <w:tr w:rsidR="00083BCD" w:rsidRPr="00246B56" w14:paraId="43CC80AC" w14:textId="565F68B8" w:rsidTr="00083BCD">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603785B" w14:textId="77777777" w:rsidR="00083BCD" w:rsidRPr="0096189C" w:rsidRDefault="00083BCD" w:rsidP="00D62D2B">
            <w:pPr>
              <w:spacing w:after="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0" w:type="auto"/>
            <w:hideMark/>
          </w:tcPr>
          <w:p w14:paraId="6E2CFF2A"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0" w:type="auto"/>
            <w:hideMark/>
          </w:tcPr>
          <w:p w14:paraId="4F45F2BB"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0" w:type="auto"/>
            <w:hideMark/>
          </w:tcPr>
          <w:p w14:paraId="497DCF2B"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0" w:type="auto"/>
            <w:hideMark/>
          </w:tcPr>
          <w:p w14:paraId="7A817949"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641" w:type="dxa"/>
            <w:hideMark/>
          </w:tcPr>
          <w:p w14:paraId="5416EF76"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816" w:type="dxa"/>
            <w:hideMark/>
          </w:tcPr>
          <w:p w14:paraId="0EED6B25"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0" w:type="auto"/>
            <w:hideMark/>
          </w:tcPr>
          <w:p w14:paraId="453425C9"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836" w:type="dxa"/>
            <w:hideMark/>
          </w:tcPr>
          <w:p w14:paraId="7C9A6476"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859" w:type="dxa"/>
            <w:hideMark/>
          </w:tcPr>
          <w:p w14:paraId="4A0CF7E8"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1134" w:type="dxa"/>
          </w:tcPr>
          <w:p w14:paraId="6E8F4EA1"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1056" w:type="dxa"/>
            <w:hideMark/>
          </w:tcPr>
          <w:p w14:paraId="0AC85E0B"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895" w:type="dxa"/>
          </w:tcPr>
          <w:p w14:paraId="2541508F"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r>
      <w:tr w:rsidR="00083BCD" w:rsidRPr="00246B56" w14:paraId="46032538" w14:textId="55BC3F23" w:rsidTr="00083BCD">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7711490" w14:textId="77777777" w:rsidR="00083BCD" w:rsidRPr="0096189C" w:rsidRDefault="00083BCD" w:rsidP="00D62D2B">
            <w:pPr>
              <w:spacing w:after="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0" w:type="auto"/>
            <w:hideMark/>
          </w:tcPr>
          <w:p w14:paraId="682E9620"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0" w:type="auto"/>
            <w:hideMark/>
          </w:tcPr>
          <w:p w14:paraId="5E424435"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0" w:type="auto"/>
            <w:hideMark/>
          </w:tcPr>
          <w:p w14:paraId="2F3F8563"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0" w:type="auto"/>
            <w:hideMark/>
          </w:tcPr>
          <w:p w14:paraId="32ED0287"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641" w:type="dxa"/>
            <w:hideMark/>
          </w:tcPr>
          <w:p w14:paraId="4986CD88"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816" w:type="dxa"/>
            <w:hideMark/>
          </w:tcPr>
          <w:p w14:paraId="5387C81A"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0" w:type="auto"/>
            <w:hideMark/>
          </w:tcPr>
          <w:p w14:paraId="1B14644A"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836" w:type="dxa"/>
            <w:hideMark/>
          </w:tcPr>
          <w:p w14:paraId="7858325C"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859" w:type="dxa"/>
            <w:hideMark/>
          </w:tcPr>
          <w:p w14:paraId="6A90FE90"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1134" w:type="dxa"/>
          </w:tcPr>
          <w:p w14:paraId="5782BFFD"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1056" w:type="dxa"/>
            <w:hideMark/>
          </w:tcPr>
          <w:p w14:paraId="4E0C3968"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895" w:type="dxa"/>
          </w:tcPr>
          <w:p w14:paraId="31CEFC9B"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r>
      <w:tr w:rsidR="00083BCD" w:rsidRPr="00246B56" w14:paraId="45E20FB9" w14:textId="6CBD8672" w:rsidTr="00083BCD">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Pr>
          <w:p w14:paraId="01B7B867" w14:textId="77777777" w:rsidR="00083BCD" w:rsidRPr="0096189C" w:rsidRDefault="00083BCD" w:rsidP="00D62D2B">
            <w:pPr>
              <w:spacing w:after="0"/>
              <w:rPr>
                <w:rFonts w:ascii="Arial" w:eastAsia="Times New Roman" w:hAnsi="Arial" w:cs="Arial"/>
                <w:color w:val="000000"/>
                <w:sz w:val="16"/>
                <w:szCs w:val="16"/>
              </w:rPr>
            </w:pPr>
          </w:p>
        </w:tc>
        <w:tc>
          <w:tcPr>
            <w:tcW w:w="0" w:type="auto"/>
          </w:tcPr>
          <w:p w14:paraId="0029FFD8"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0" w:type="auto"/>
          </w:tcPr>
          <w:p w14:paraId="6648AC54"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0" w:type="auto"/>
          </w:tcPr>
          <w:p w14:paraId="0D07FF76"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0" w:type="auto"/>
          </w:tcPr>
          <w:p w14:paraId="06DFF922"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641" w:type="dxa"/>
          </w:tcPr>
          <w:p w14:paraId="596547B8"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816" w:type="dxa"/>
          </w:tcPr>
          <w:p w14:paraId="1D7D4ACB"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0" w:type="auto"/>
          </w:tcPr>
          <w:p w14:paraId="6AAB0544"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836" w:type="dxa"/>
          </w:tcPr>
          <w:p w14:paraId="3DF5F265"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859" w:type="dxa"/>
          </w:tcPr>
          <w:p w14:paraId="1F60EDBA"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1134" w:type="dxa"/>
          </w:tcPr>
          <w:p w14:paraId="648CB4A9"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1056" w:type="dxa"/>
          </w:tcPr>
          <w:p w14:paraId="04FBAB2A"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895" w:type="dxa"/>
          </w:tcPr>
          <w:p w14:paraId="3DDBAFD6"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r>
    </w:tbl>
    <w:p w14:paraId="2F8A9E0A" w14:textId="2C41C99F" w:rsidR="006C6570" w:rsidRDefault="009E7BB7" w:rsidP="009E7BB7">
      <w:pPr>
        <w:pStyle w:val="ListParagraph"/>
        <w:numPr>
          <w:ilvl w:val="0"/>
          <w:numId w:val="26"/>
        </w:numPr>
      </w:pPr>
      <w:r>
        <w:t xml:space="preserve">What is the </w:t>
      </w:r>
      <w:r w:rsidR="0048511B">
        <w:t xml:space="preserve">drilling method? What is the </w:t>
      </w:r>
      <w:r>
        <w:t xml:space="preserve">distance of the proposed drilling to any previous drilling? What are the depths of the nearest drilling and what was intersected? </w:t>
      </w:r>
    </w:p>
    <w:p w14:paraId="722657ED" w14:textId="290C416C" w:rsidR="009E7BB7" w:rsidRPr="005C4506" w:rsidRDefault="009E7BB7" w:rsidP="005C4506">
      <w:pPr>
        <w:pStyle w:val="Note"/>
      </w:pPr>
      <w:r w:rsidRPr="00ED1FD0">
        <w:rPr>
          <w:b/>
        </w:rPr>
        <w:t xml:space="preserve">Note: </w:t>
      </w:r>
      <w:r w:rsidRPr="005C4506">
        <w:t xml:space="preserve">Diamond drilling must be distant to previous drilling at a </w:t>
      </w:r>
      <w:r w:rsidR="07668C35" w:rsidRPr="005C4506">
        <w:t>similar depth</w:t>
      </w:r>
      <w:r w:rsidRPr="005C4506">
        <w:t xml:space="preserve">; </w:t>
      </w:r>
      <w:r w:rsidR="0048511B" w:rsidRPr="005C4506">
        <w:t>AND</w:t>
      </w:r>
      <w:r w:rsidRPr="005C4506">
        <w:t xml:space="preserve"> RC drilling must be distant from </w:t>
      </w:r>
      <w:r w:rsidR="006C6570" w:rsidRPr="005C4506">
        <w:t>any</w:t>
      </w:r>
      <w:r w:rsidRPr="005C4506">
        <w:t xml:space="preserve"> </w:t>
      </w:r>
      <w:r w:rsidR="006C6570" w:rsidRPr="005C4506">
        <w:t xml:space="preserve">previous </w:t>
      </w:r>
      <w:r w:rsidRPr="005C4506">
        <w:t xml:space="preserve">drilling </w:t>
      </w:r>
      <w:r w:rsidR="006C6570" w:rsidRPr="005C4506">
        <w:t xml:space="preserve">(any type) </w:t>
      </w:r>
      <w:r w:rsidRPr="005C4506">
        <w:t xml:space="preserve">or </w:t>
      </w:r>
      <w:r w:rsidR="5525B9E1" w:rsidRPr="005C4506">
        <w:t xml:space="preserve">there is </w:t>
      </w:r>
      <w:r w:rsidRPr="005C4506">
        <w:t xml:space="preserve">evidence previous drilling did not effectively test bedrock. </w:t>
      </w:r>
      <w:r w:rsidRPr="005C4506">
        <w:rPr>
          <w:bCs/>
        </w:rPr>
        <w:t>(</w:t>
      </w:r>
      <w:r w:rsidR="45582A1C" w:rsidRPr="005C4506">
        <w:rPr>
          <w:b/>
          <w:bCs/>
          <w:i/>
        </w:rPr>
        <w:t>20/100</w:t>
      </w:r>
      <w:r w:rsidRPr="005C4506">
        <w:rPr>
          <w:bCs/>
        </w:rPr>
        <w:t xml:space="preserve"> – up to 200 words)</w:t>
      </w:r>
    </w:p>
    <w:tbl>
      <w:tblPr>
        <w:tblStyle w:val="TableGrid"/>
        <w:tblW w:w="0" w:type="auto"/>
        <w:tblLook w:val="04A0" w:firstRow="1" w:lastRow="0" w:firstColumn="1" w:lastColumn="0" w:noHBand="0" w:noVBand="1"/>
      </w:tblPr>
      <w:tblGrid>
        <w:gridCol w:w="10307"/>
      </w:tblGrid>
      <w:tr w:rsidR="00246B56" w14:paraId="10C7F07E" w14:textId="77777777" w:rsidTr="00083BCD">
        <w:trPr>
          <w:trHeight w:val="1823"/>
        </w:trPr>
        <w:tc>
          <w:tcPr>
            <w:tcW w:w="10307" w:type="dxa"/>
          </w:tcPr>
          <w:p w14:paraId="7325DB9E" w14:textId="77777777" w:rsidR="00246B56" w:rsidRDefault="00246B56" w:rsidP="009E7BB7"/>
          <w:p w14:paraId="7E9A3B8E" w14:textId="77777777" w:rsidR="006C6570" w:rsidRDefault="006C6570" w:rsidP="009E7BB7"/>
          <w:p w14:paraId="5C179842" w14:textId="77777777" w:rsidR="006C6570" w:rsidRDefault="006C6570" w:rsidP="009E7BB7"/>
          <w:p w14:paraId="0763BD23" w14:textId="77777777" w:rsidR="006C6570" w:rsidRDefault="006C6570" w:rsidP="009E7BB7"/>
          <w:p w14:paraId="1B1694B5" w14:textId="77777777" w:rsidR="006C6570" w:rsidRDefault="006C6570" w:rsidP="009E7BB7"/>
          <w:p w14:paraId="32FC369D" w14:textId="7A2FE950" w:rsidR="006C6570" w:rsidRDefault="006C6570" w:rsidP="009E7BB7"/>
        </w:tc>
      </w:tr>
    </w:tbl>
    <w:p w14:paraId="0582A16A" w14:textId="308EA535" w:rsidR="009E7BB7" w:rsidRPr="00301E1A" w:rsidRDefault="009E7BB7" w:rsidP="009E7BB7">
      <w:pPr>
        <w:pStyle w:val="ListParagraph"/>
        <w:numPr>
          <w:ilvl w:val="0"/>
          <w:numId w:val="26"/>
        </w:numPr>
      </w:pPr>
      <w:r>
        <w:t>What geological information will be delivered (</w:t>
      </w:r>
      <w:proofErr w:type="spellStart"/>
      <w:r w:rsidR="39FBC5AC" w:rsidRPr="62F78BD5">
        <w:rPr>
          <w:rFonts w:cs="Arial"/>
        </w:rPr>
        <w:t>eg</w:t>
      </w:r>
      <w:proofErr w:type="spellEnd"/>
      <w:r w:rsidRPr="62F78BD5">
        <w:rPr>
          <w:rFonts w:cs="Arial"/>
        </w:rPr>
        <w:t xml:space="preserve"> age, stratigraphic relationships, structural settings</w:t>
      </w:r>
      <w:proofErr w:type="gramStart"/>
      <w:r w:rsidRPr="62F78BD5">
        <w:rPr>
          <w:rFonts w:cs="Arial"/>
        </w:rPr>
        <w:t xml:space="preserve">, </w:t>
      </w:r>
      <w:r w:rsidR="00D55D24">
        <w:rPr>
          <w:rFonts w:cs="Arial"/>
        </w:rPr>
        <w:t xml:space="preserve"> </w:t>
      </w:r>
      <w:r w:rsidRPr="62F78BD5">
        <w:rPr>
          <w:rFonts w:cs="Arial"/>
        </w:rPr>
        <w:t>geophysical</w:t>
      </w:r>
      <w:proofErr w:type="gramEnd"/>
      <w:r w:rsidRPr="62F78BD5">
        <w:rPr>
          <w:rFonts w:cs="Arial"/>
        </w:rPr>
        <w:t xml:space="preserve"> anomalies, or resolve depth to geophysical target or basement, new commodity in project area)? </w:t>
      </w:r>
      <w:r w:rsidRPr="00301E1A">
        <w:rPr>
          <w:rFonts w:cs="Arial"/>
          <w:bCs/>
        </w:rPr>
        <w:t>(</w:t>
      </w:r>
      <w:r w:rsidR="3CB54F59" w:rsidRPr="00301E1A">
        <w:rPr>
          <w:rFonts w:cs="Arial"/>
          <w:b/>
          <w:bCs/>
          <w:i/>
        </w:rPr>
        <w:t>20/100</w:t>
      </w:r>
      <w:r w:rsidRPr="00301E1A">
        <w:rPr>
          <w:rFonts w:cs="Arial"/>
          <w:bCs/>
        </w:rPr>
        <w:t xml:space="preserve"> – up to 200 words)</w:t>
      </w:r>
    </w:p>
    <w:tbl>
      <w:tblPr>
        <w:tblStyle w:val="TableGrid"/>
        <w:tblW w:w="0" w:type="auto"/>
        <w:tblLook w:val="04A0" w:firstRow="1" w:lastRow="0" w:firstColumn="1" w:lastColumn="0" w:noHBand="0" w:noVBand="1"/>
      </w:tblPr>
      <w:tblGrid>
        <w:gridCol w:w="10456"/>
      </w:tblGrid>
      <w:tr w:rsidR="009279FC" w14:paraId="34DE1F26" w14:textId="77777777" w:rsidTr="006C6570">
        <w:trPr>
          <w:trHeight w:val="2612"/>
        </w:trPr>
        <w:tc>
          <w:tcPr>
            <w:tcW w:w="10456" w:type="dxa"/>
          </w:tcPr>
          <w:p w14:paraId="6640BF0F" w14:textId="77777777" w:rsidR="009279FC" w:rsidRDefault="009279FC" w:rsidP="009E7BB7"/>
          <w:p w14:paraId="658FA78D" w14:textId="77777777" w:rsidR="006C6570" w:rsidRDefault="006C6570" w:rsidP="009E7BB7"/>
          <w:p w14:paraId="656B8579" w14:textId="77777777" w:rsidR="006C6570" w:rsidRDefault="006C6570" w:rsidP="009E7BB7"/>
          <w:p w14:paraId="1162785D" w14:textId="77777777" w:rsidR="006C6570" w:rsidRDefault="006C6570" w:rsidP="009E7BB7"/>
          <w:p w14:paraId="64AE7DAB" w14:textId="77777777" w:rsidR="006C6570" w:rsidRDefault="006C6570" w:rsidP="009E7BB7"/>
          <w:p w14:paraId="141997B8" w14:textId="181B26DC" w:rsidR="006C6570" w:rsidRDefault="006C6570" w:rsidP="009E7BB7"/>
        </w:tc>
      </w:tr>
    </w:tbl>
    <w:p w14:paraId="0D25B68D" w14:textId="16F00BB6" w:rsidR="0096189C" w:rsidRDefault="0096189C">
      <w:r>
        <w:br w:type="page"/>
      </w:r>
    </w:p>
    <w:p w14:paraId="3A6A38B5" w14:textId="2C7524E2" w:rsidR="009E7BB7" w:rsidRPr="00301E1A" w:rsidRDefault="0048511B" w:rsidP="009E7BB7">
      <w:pPr>
        <w:pStyle w:val="ListParagraph"/>
        <w:numPr>
          <w:ilvl w:val="0"/>
          <w:numId w:val="26"/>
        </w:numPr>
      </w:pPr>
      <w:r>
        <w:lastRenderedPageBreak/>
        <w:t>How</w:t>
      </w:r>
      <w:r w:rsidR="009E7BB7">
        <w:t xml:space="preserve"> is the proposed</w:t>
      </w:r>
      <w:r>
        <w:t xml:space="preserve"> drilling</w:t>
      </w:r>
      <w:r w:rsidR="002E711F">
        <w:t xml:space="preserve"> method</w:t>
      </w:r>
      <w:r w:rsidR="009E7BB7">
        <w:t xml:space="preserve"> </w:t>
      </w:r>
      <w:r w:rsidR="00F50FC1">
        <w:t>suitable</w:t>
      </w:r>
      <w:r w:rsidR="009E7BB7">
        <w:t xml:space="preserve"> for</w:t>
      </w:r>
      <w:r>
        <w:t xml:space="preserve"> the</w:t>
      </w:r>
      <w:r w:rsidR="009E7BB7">
        <w:t xml:space="preserve"> target? Describe core size, triple tubes, expected sample quality, core recovery where applicable </w:t>
      </w:r>
      <w:proofErr w:type="spellStart"/>
      <w:r w:rsidR="009E7BB7">
        <w:t>etc</w:t>
      </w:r>
      <w:proofErr w:type="spellEnd"/>
      <w:r w:rsidR="009E7BB7">
        <w:t xml:space="preserve"> </w:t>
      </w:r>
      <w:r w:rsidR="009E7BB7" w:rsidRPr="00301E1A">
        <w:rPr>
          <w:bCs/>
        </w:rPr>
        <w:t>(</w:t>
      </w:r>
      <w:r w:rsidR="473831C5" w:rsidRPr="00301E1A">
        <w:rPr>
          <w:b/>
          <w:bCs/>
          <w:i/>
        </w:rPr>
        <w:t>5/100</w:t>
      </w:r>
      <w:r w:rsidR="009E7BB7" w:rsidRPr="00301E1A">
        <w:rPr>
          <w:bCs/>
        </w:rPr>
        <w:t xml:space="preserve"> – up to 200 words)</w:t>
      </w:r>
    </w:p>
    <w:tbl>
      <w:tblPr>
        <w:tblStyle w:val="TableGrid"/>
        <w:tblW w:w="0" w:type="auto"/>
        <w:tblLook w:val="04A0" w:firstRow="1" w:lastRow="0" w:firstColumn="1" w:lastColumn="0" w:noHBand="0" w:noVBand="1"/>
      </w:tblPr>
      <w:tblGrid>
        <w:gridCol w:w="10456"/>
      </w:tblGrid>
      <w:tr w:rsidR="009279FC" w14:paraId="1670E75A" w14:textId="77777777" w:rsidTr="006C6570">
        <w:trPr>
          <w:trHeight w:val="2614"/>
        </w:trPr>
        <w:tc>
          <w:tcPr>
            <w:tcW w:w="10456" w:type="dxa"/>
          </w:tcPr>
          <w:p w14:paraId="36848F0E" w14:textId="59BF43AE" w:rsidR="006C6570" w:rsidRDefault="006C6570" w:rsidP="006C6570">
            <w:bookmarkStart w:id="4" w:name="_GoBack"/>
            <w:bookmarkEnd w:id="4"/>
          </w:p>
        </w:tc>
      </w:tr>
    </w:tbl>
    <w:p w14:paraId="45DBF3AA" w14:textId="1FB79B29" w:rsidR="009E7BB7" w:rsidRPr="00301E1A" w:rsidRDefault="009E7BB7" w:rsidP="62F78BD5">
      <w:pPr>
        <w:pStyle w:val="ListParagraph"/>
        <w:numPr>
          <w:ilvl w:val="0"/>
          <w:numId w:val="26"/>
        </w:numPr>
        <w:rPr>
          <w:bCs/>
        </w:rPr>
      </w:pPr>
      <w:r>
        <w:t>List the proposed methods of analyses. Describe sampling and assay techniques, including any compositing intervals, method of assay, elements to be analysed, and detection limits. Detail if downhole survey, downhole geophysics, or other analytical techniques will be used (</w:t>
      </w:r>
      <w:proofErr w:type="spellStart"/>
      <w:r>
        <w:t>eg</w:t>
      </w:r>
      <w:proofErr w:type="spellEnd"/>
      <w:r>
        <w:t xml:space="preserve"> PIMA, p</w:t>
      </w:r>
      <w:r w:rsidR="005C25A3">
        <w:t>etrology). Proposals which incl</w:t>
      </w:r>
      <w:r w:rsidR="00C5505B">
        <w:t>u</w:t>
      </w:r>
      <w:r>
        <w:t xml:space="preserve">de </w:t>
      </w:r>
      <w:r w:rsidR="00F50FC1">
        <w:t xml:space="preserve">a </w:t>
      </w:r>
      <w:r>
        <w:t xml:space="preserve">full </w:t>
      </w:r>
      <w:r w:rsidR="00D55D24">
        <w:t xml:space="preserve">suite of </w:t>
      </w:r>
      <w:r w:rsidR="0048511B">
        <w:t xml:space="preserve">multi element </w:t>
      </w:r>
      <w:r w:rsidR="00B469D1">
        <w:t>analyses</w:t>
      </w:r>
      <w:r>
        <w:t xml:space="preserve"> or other specialist data will be viewed favourably </w:t>
      </w:r>
      <w:r w:rsidRPr="00301E1A">
        <w:rPr>
          <w:bCs/>
        </w:rPr>
        <w:t>(</w:t>
      </w:r>
      <w:r w:rsidR="0CA3B5CD" w:rsidRPr="00301E1A">
        <w:rPr>
          <w:b/>
          <w:bCs/>
          <w:i/>
        </w:rPr>
        <w:t>5/100</w:t>
      </w:r>
      <w:r w:rsidRPr="00301E1A">
        <w:rPr>
          <w:bCs/>
        </w:rPr>
        <w:t xml:space="preserve"> – up to 200 words)</w:t>
      </w:r>
    </w:p>
    <w:tbl>
      <w:tblPr>
        <w:tblStyle w:val="TableGrid"/>
        <w:tblW w:w="0" w:type="auto"/>
        <w:tblLook w:val="04A0" w:firstRow="1" w:lastRow="0" w:firstColumn="1" w:lastColumn="0" w:noHBand="0" w:noVBand="1"/>
      </w:tblPr>
      <w:tblGrid>
        <w:gridCol w:w="10456"/>
      </w:tblGrid>
      <w:tr w:rsidR="009279FC" w14:paraId="35584619" w14:textId="77777777" w:rsidTr="006C6570">
        <w:trPr>
          <w:trHeight w:val="3074"/>
        </w:trPr>
        <w:tc>
          <w:tcPr>
            <w:tcW w:w="10456" w:type="dxa"/>
          </w:tcPr>
          <w:p w14:paraId="3A99B241" w14:textId="77777777" w:rsidR="009279FC" w:rsidRDefault="009279FC" w:rsidP="009E7BB7"/>
        </w:tc>
      </w:tr>
    </w:tbl>
    <w:p w14:paraId="2180E92F" w14:textId="76BAB04C" w:rsidR="009E7BB7" w:rsidRDefault="009E7BB7" w:rsidP="099991F1">
      <w:pPr>
        <w:pStyle w:val="ListParagraph"/>
        <w:numPr>
          <w:ilvl w:val="0"/>
          <w:numId w:val="26"/>
        </w:numPr>
      </w:pPr>
      <w:r>
        <w:t xml:space="preserve">Provide maps and plans to support exploration targeting </w:t>
      </w:r>
      <w:r w:rsidRPr="62F78BD5">
        <w:rPr>
          <w:b/>
          <w:bCs/>
          <w:i/>
        </w:rPr>
        <w:t>(</w:t>
      </w:r>
      <w:r w:rsidR="019259E2" w:rsidRPr="62F78BD5">
        <w:rPr>
          <w:b/>
          <w:bCs/>
          <w:i/>
        </w:rPr>
        <w:t>5/100</w:t>
      </w:r>
      <w:r w:rsidRPr="62F78BD5">
        <w:rPr>
          <w:b/>
          <w:bCs/>
          <w:i/>
        </w:rPr>
        <w:t>)</w:t>
      </w:r>
    </w:p>
    <w:p w14:paraId="1980C5AB" w14:textId="23774146" w:rsidR="099991F1" w:rsidRDefault="009E7BB7" w:rsidP="099991F1">
      <w:pPr>
        <w:pStyle w:val="ListParagraph"/>
        <w:numPr>
          <w:ilvl w:val="0"/>
          <w:numId w:val="32"/>
        </w:numPr>
      </w:pPr>
      <w:r>
        <w:t>In</w:t>
      </w:r>
      <w:r w:rsidR="0C1087CA">
        <w:t xml:space="preserve">sert </w:t>
      </w:r>
      <w:r>
        <w:t xml:space="preserve">map showing proposed </w:t>
      </w:r>
      <w:proofErr w:type="spellStart"/>
      <w:r>
        <w:t>drillhole</w:t>
      </w:r>
      <w:proofErr w:type="spellEnd"/>
      <w:r>
        <w:t xml:space="preserve"> locations with type and</w:t>
      </w:r>
      <w:r w:rsidR="006C6570">
        <w:t xml:space="preserve"> depth of all existing drilling (</w:t>
      </w:r>
      <w:r>
        <w:t>if not already provided in Section 2</w:t>
      </w:r>
      <w:r w:rsidR="006C6570">
        <w:t>)</w:t>
      </w:r>
      <w:r w:rsidR="20CFDB7A">
        <w:t xml:space="preserve">. </w:t>
      </w:r>
    </w:p>
    <w:p w14:paraId="565AA4B3" w14:textId="0971001E" w:rsidR="099991F1" w:rsidRDefault="009E7BB7" w:rsidP="099991F1">
      <w:pPr>
        <w:pStyle w:val="ListParagraph"/>
        <w:numPr>
          <w:ilvl w:val="0"/>
          <w:numId w:val="32"/>
        </w:numPr>
      </w:pPr>
      <w:r>
        <w:t>I</w:t>
      </w:r>
      <w:r w:rsidR="0B0C2186">
        <w:t xml:space="preserve">nsert </w:t>
      </w:r>
      <w:r>
        <w:t xml:space="preserve">predictive cross-sections; and/or geological plans showing geochemical, geophysical and/or geological targets to be drilled with planned (and existing) </w:t>
      </w:r>
      <w:proofErr w:type="spellStart"/>
      <w:r>
        <w:t>drillhole</w:t>
      </w:r>
      <w:proofErr w:type="spellEnd"/>
      <w:r>
        <w:t xml:space="preserve"> traces.</w:t>
      </w:r>
    </w:p>
    <w:p w14:paraId="49F1D593" w14:textId="6E196870" w:rsidR="00344CDF" w:rsidRDefault="009E7BB7" w:rsidP="005C4506">
      <w:pPr>
        <w:pStyle w:val="Note"/>
      </w:pPr>
      <w:r w:rsidRPr="00ED1FD0">
        <w:rPr>
          <w:b/>
        </w:rPr>
        <w:t>Note:</w:t>
      </w:r>
      <w:r w:rsidRPr="099991F1">
        <w:t xml:space="preserve"> All images must be clear and decipherable, including scale and legends. Additional maps or plans not included in the body of the project proposal may be included in ‘Other supporting documents’ in the GrantsNT</w:t>
      </w:r>
      <w:r w:rsidRPr="099991F1">
        <w:rPr>
          <w:rStyle w:val="Hyperlink"/>
          <w:i/>
          <w:sz w:val="18"/>
          <w:szCs w:val="18"/>
          <w:u w:val="none"/>
        </w:rPr>
        <w:t xml:space="preserve"> </w:t>
      </w:r>
      <w:r w:rsidRPr="099991F1">
        <w:t>application. Please zip multiple files.</w:t>
      </w:r>
    </w:p>
    <w:p w14:paraId="7112B8A3" w14:textId="44F2289C" w:rsidR="00360541" w:rsidRDefault="00360541">
      <w:pPr>
        <w:rPr>
          <w:i/>
          <w:iCs/>
          <w:sz w:val="16"/>
          <w:szCs w:val="16"/>
        </w:rPr>
      </w:pPr>
    </w:p>
    <w:p w14:paraId="190CB613" w14:textId="77777777" w:rsidR="00360541" w:rsidRDefault="00360541">
      <w:pPr>
        <w:rPr>
          <w:i/>
          <w:iCs/>
          <w:sz w:val="16"/>
          <w:szCs w:val="16"/>
        </w:rPr>
      </w:pPr>
      <w:r>
        <w:rPr>
          <w:i/>
          <w:iCs/>
          <w:sz w:val="16"/>
          <w:szCs w:val="16"/>
        </w:rPr>
        <w:br w:type="page"/>
      </w:r>
    </w:p>
    <w:p w14:paraId="524F2BDB" w14:textId="073B992F" w:rsidR="009E7BB7" w:rsidRPr="00C20495" w:rsidRDefault="2B97B2A6" w:rsidP="62F78BD5">
      <w:pPr>
        <w:pStyle w:val="Heading3"/>
        <w:rPr>
          <w:i/>
          <w:iCs/>
        </w:rPr>
      </w:pPr>
      <w:bookmarkStart w:id="5" w:name="_Toc79586947"/>
      <w:r>
        <w:lastRenderedPageBreak/>
        <w:t>6</w:t>
      </w:r>
      <w:r w:rsidR="009E7BB7">
        <w:t>.</w:t>
      </w:r>
      <w:r w:rsidR="009E7BB7">
        <w:tab/>
        <w:t>Estimated costs (</w:t>
      </w:r>
      <w:r w:rsidR="1F620F0F" w:rsidRPr="62F78BD5">
        <w:rPr>
          <w:i/>
          <w:iCs/>
        </w:rPr>
        <w:t xml:space="preserve">worth </w:t>
      </w:r>
      <w:r w:rsidR="009E7BB7" w:rsidRPr="62F78BD5">
        <w:rPr>
          <w:i/>
          <w:iCs/>
        </w:rPr>
        <w:t>5 points</w:t>
      </w:r>
      <w:r w:rsidR="4DA4DAA6" w:rsidRPr="62F78BD5">
        <w:rPr>
          <w:i/>
          <w:iCs/>
        </w:rPr>
        <w:t xml:space="preserve"> out of 100</w:t>
      </w:r>
      <w:r w:rsidR="009E7BB7">
        <w:t>)</w:t>
      </w:r>
      <w:bookmarkEnd w:id="5"/>
      <w:r w:rsidR="009E7BB7">
        <w:t xml:space="preserve"> </w:t>
      </w:r>
    </w:p>
    <w:p w14:paraId="1DF9F68A" w14:textId="382B5DDE" w:rsidR="00301E1A" w:rsidRDefault="009E7BB7" w:rsidP="00301E1A">
      <w:pPr>
        <w:pStyle w:val="ListParagraph"/>
        <w:numPr>
          <w:ilvl w:val="0"/>
          <w:numId w:val="27"/>
        </w:numPr>
      </w:pPr>
      <w:r>
        <w:t>What co-funding amount are you requesting (50</w:t>
      </w:r>
      <w:r w:rsidR="007431AB">
        <w:t xml:space="preserve"> per cent </w:t>
      </w:r>
      <w:r>
        <w:t xml:space="preserve">of direct costs up to </w:t>
      </w:r>
      <w:r w:rsidRPr="005C4506">
        <w:rPr>
          <w:b/>
        </w:rPr>
        <w:t>$200</w:t>
      </w:r>
      <w:r w:rsidR="0000269D">
        <w:rPr>
          <w:b/>
        </w:rPr>
        <w:t xml:space="preserve"> </w:t>
      </w:r>
      <w:r w:rsidRPr="005C4506">
        <w:rPr>
          <w:b/>
        </w:rPr>
        <w:t>000</w:t>
      </w:r>
      <w:r>
        <w:t xml:space="preserve"> for single deep hole; </w:t>
      </w:r>
      <w:r w:rsidR="00301E1A">
        <w:t>OR</w:t>
      </w:r>
      <w:r>
        <w:t xml:space="preserve"> </w:t>
      </w:r>
      <w:r w:rsidRPr="005C4506">
        <w:rPr>
          <w:b/>
        </w:rPr>
        <w:t>$150</w:t>
      </w:r>
      <w:r w:rsidR="0000269D">
        <w:rPr>
          <w:b/>
        </w:rPr>
        <w:t xml:space="preserve"> </w:t>
      </w:r>
      <w:r w:rsidRPr="005C4506">
        <w:rPr>
          <w:b/>
        </w:rPr>
        <w:t>000</w:t>
      </w:r>
      <w:r>
        <w:t xml:space="preserve"> for multi hole program all inclusive of GST)? </w:t>
      </w:r>
      <w:r w:rsidR="00301E1A">
        <w:t>Do you have contractor quote to support your estimate? Please include quote in supporting documents if applicable. (</w:t>
      </w:r>
      <w:r w:rsidR="00301E1A" w:rsidRPr="005A7BC3">
        <w:t xml:space="preserve">up to </w:t>
      </w:r>
      <w:r w:rsidR="00301E1A">
        <w:t>50</w:t>
      </w:r>
      <w:r w:rsidR="00301E1A" w:rsidRPr="005A7BC3">
        <w:t xml:space="preserve"> words</w:t>
      </w:r>
      <w:r w:rsidR="00301E1A">
        <w:t>)</w:t>
      </w:r>
    </w:p>
    <w:tbl>
      <w:tblPr>
        <w:tblStyle w:val="TableGrid"/>
        <w:tblW w:w="0" w:type="auto"/>
        <w:tblLook w:val="04A0" w:firstRow="1" w:lastRow="0" w:firstColumn="1" w:lastColumn="0" w:noHBand="0" w:noVBand="1"/>
      </w:tblPr>
      <w:tblGrid>
        <w:gridCol w:w="10456"/>
      </w:tblGrid>
      <w:tr w:rsidR="00344CDF" w14:paraId="553D35FE" w14:textId="77777777" w:rsidTr="00F2639B">
        <w:trPr>
          <w:trHeight w:val="1701"/>
        </w:trPr>
        <w:tc>
          <w:tcPr>
            <w:tcW w:w="10456" w:type="dxa"/>
          </w:tcPr>
          <w:p w14:paraId="68B72617" w14:textId="77777777" w:rsidR="00344CDF" w:rsidRDefault="00344CDF" w:rsidP="009E7BB7">
            <w:pPr>
              <w:pStyle w:val="ListParagraph"/>
            </w:pPr>
          </w:p>
        </w:tc>
      </w:tr>
    </w:tbl>
    <w:p w14:paraId="422373D0" w14:textId="3C1BBADC" w:rsidR="009E7BB7" w:rsidRDefault="009E7BB7" w:rsidP="009E7BB7">
      <w:pPr>
        <w:pStyle w:val="ListParagraph"/>
        <w:numPr>
          <w:ilvl w:val="0"/>
          <w:numId w:val="27"/>
        </w:numPr>
      </w:pPr>
      <w:r>
        <w:t>Provide</w:t>
      </w:r>
      <w:r w:rsidR="3DBDAD8A">
        <w:t xml:space="preserve"> an</w:t>
      </w:r>
      <w:r>
        <w:t xml:space="preserve"> estimate </w:t>
      </w:r>
      <w:r w:rsidR="1F36EF1D">
        <w:t xml:space="preserve">of </w:t>
      </w:r>
      <w:r>
        <w:t xml:space="preserve">the direct program costs and the co- funding requested in table below </w:t>
      </w:r>
      <w:r w:rsidR="0F6BEE5A">
        <w:t xml:space="preserve">(if useful) </w:t>
      </w:r>
      <w:r>
        <w:t xml:space="preserve">or </w:t>
      </w:r>
      <w:r w:rsidR="256BA3B3">
        <w:t xml:space="preserve">provide your </w:t>
      </w:r>
      <w:r>
        <w:t>own breakdown.</w:t>
      </w:r>
    </w:p>
    <w:tbl>
      <w:tblPr>
        <w:tblStyle w:val="NTGtable"/>
        <w:tblW w:w="5000" w:type="pct"/>
        <w:tblBorders>
          <w:insideH w:val="single" w:sz="4" w:space="0" w:color="1F1F5F" w:themeColor="text1"/>
        </w:tblBorders>
        <w:tblLook w:val="06E0" w:firstRow="1" w:lastRow="1" w:firstColumn="1" w:lastColumn="0" w:noHBand="1" w:noVBand="1"/>
      </w:tblPr>
      <w:tblGrid>
        <w:gridCol w:w="4646"/>
        <w:gridCol w:w="1388"/>
        <w:gridCol w:w="1372"/>
        <w:gridCol w:w="1452"/>
        <w:gridCol w:w="1598"/>
      </w:tblGrid>
      <w:tr w:rsidR="009E7BB7" w:rsidRPr="00485209" w14:paraId="70BACB59" w14:textId="77777777" w:rsidTr="00EA19F4">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4581" w:type="dxa"/>
            <w:shd w:val="clear" w:color="auto" w:fill="D9D9D9" w:themeFill="background1" w:themeFillShade="D9"/>
            <w:noWrap/>
            <w:vAlign w:val="center"/>
            <w:hideMark/>
          </w:tcPr>
          <w:p w14:paraId="651ED46B" w14:textId="77777777" w:rsidR="009E7BB7" w:rsidRPr="00485209" w:rsidRDefault="009E7BB7" w:rsidP="00EA19F4">
            <w:pPr>
              <w:spacing w:before="0" w:after="0"/>
            </w:pPr>
            <w:r>
              <w:t>Claimable cost</w:t>
            </w:r>
          </w:p>
        </w:tc>
        <w:tc>
          <w:tcPr>
            <w:tcW w:w="1368" w:type="dxa"/>
            <w:shd w:val="clear" w:color="auto" w:fill="D9D9D9" w:themeFill="background1" w:themeFillShade="D9"/>
            <w:vAlign w:val="center"/>
            <w:hideMark/>
          </w:tcPr>
          <w:p w14:paraId="6AC7EF40" w14:textId="77777777" w:rsidR="009E7BB7" w:rsidRPr="00485209" w:rsidRDefault="009E7BB7" w:rsidP="005C4506">
            <w:pPr>
              <w:spacing w:before="0" w:after="0"/>
              <w:jc w:val="center"/>
              <w:cnfStyle w:val="100000000000" w:firstRow="1" w:lastRow="0" w:firstColumn="0" w:lastColumn="0" w:oddVBand="0" w:evenVBand="0" w:oddHBand="0" w:evenHBand="0" w:firstRowFirstColumn="0" w:firstRowLastColumn="0" w:lastRowFirstColumn="0" w:lastRowLastColumn="0"/>
            </w:pPr>
            <w:r w:rsidRPr="00485209">
              <w:t>Unit</w:t>
            </w:r>
          </w:p>
        </w:tc>
        <w:tc>
          <w:tcPr>
            <w:tcW w:w="1353" w:type="dxa"/>
            <w:shd w:val="clear" w:color="auto" w:fill="D9D9D9" w:themeFill="background1" w:themeFillShade="D9"/>
            <w:vAlign w:val="center"/>
            <w:hideMark/>
          </w:tcPr>
          <w:p w14:paraId="1332570D" w14:textId="77777777" w:rsidR="009E7BB7" w:rsidRPr="00485209" w:rsidRDefault="009E7BB7" w:rsidP="005C4506">
            <w:pPr>
              <w:spacing w:before="0" w:after="0"/>
              <w:jc w:val="center"/>
              <w:cnfStyle w:val="100000000000" w:firstRow="1" w:lastRow="0" w:firstColumn="0" w:lastColumn="0" w:oddVBand="0" w:evenVBand="0" w:oddHBand="0" w:evenHBand="0" w:firstRowFirstColumn="0" w:firstRowLastColumn="0" w:lastRowFirstColumn="0" w:lastRowLastColumn="0"/>
            </w:pPr>
            <w:r w:rsidRPr="00485209">
              <w:t>$ Cost</w:t>
            </w:r>
          </w:p>
        </w:tc>
        <w:tc>
          <w:tcPr>
            <w:tcW w:w="1431" w:type="dxa"/>
            <w:shd w:val="clear" w:color="auto" w:fill="D9D9D9" w:themeFill="background1" w:themeFillShade="D9"/>
            <w:noWrap/>
            <w:vAlign w:val="center"/>
            <w:hideMark/>
          </w:tcPr>
          <w:p w14:paraId="0D423750" w14:textId="77777777" w:rsidR="009E7BB7" w:rsidRPr="00485209" w:rsidRDefault="009E7BB7" w:rsidP="005C4506">
            <w:pPr>
              <w:spacing w:before="0" w:after="0"/>
              <w:jc w:val="center"/>
              <w:cnfStyle w:val="100000000000" w:firstRow="1" w:lastRow="0" w:firstColumn="0" w:lastColumn="0" w:oddVBand="0" w:evenVBand="0" w:oddHBand="0" w:evenHBand="0" w:firstRowFirstColumn="0" w:firstRowLastColumn="0" w:lastRowFirstColumn="0" w:lastRowLastColumn="0"/>
            </w:pPr>
            <w:r w:rsidRPr="00485209">
              <w:t>$ Direct cost</w:t>
            </w:r>
          </w:p>
        </w:tc>
        <w:tc>
          <w:tcPr>
            <w:tcW w:w="1575" w:type="dxa"/>
            <w:shd w:val="clear" w:color="auto" w:fill="D9D9D9" w:themeFill="background1" w:themeFillShade="D9"/>
            <w:noWrap/>
            <w:vAlign w:val="center"/>
            <w:hideMark/>
          </w:tcPr>
          <w:p w14:paraId="4050A445" w14:textId="77777777" w:rsidR="009E7BB7" w:rsidRPr="00485209" w:rsidRDefault="009E7BB7" w:rsidP="005C4506">
            <w:pPr>
              <w:spacing w:before="0" w:after="0"/>
              <w:jc w:val="center"/>
              <w:cnfStyle w:val="100000000000" w:firstRow="1" w:lastRow="0" w:firstColumn="0" w:lastColumn="0" w:oddVBand="0" w:evenVBand="0" w:oddHBand="0" w:evenHBand="0" w:firstRowFirstColumn="0" w:firstRowLastColumn="0" w:lastRowFirstColumn="0" w:lastRowLastColumn="0"/>
            </w:pPr>
            <w:r w:rsidRPr="00485209">
              <w:t>$ Co-funded (50%)</w:t>
            </w:r>
          </w:p>
        </w:tc>
      </w:tr>
      <w:tr w:rsidR="009E7BB7" w:rsidRPr="00485209" w14:paraId="738D502F" w14:textId="77777777" w:rsidTr="00EA19F4">
        <w:trPr>
          <w:trHeight w:val="300"/>
        </w:trPr>
        <w:tc>
          <w:tcPr>
            <w:cnfStyle w:val="001000000000" w:firstRow="0" w:lastRow="0" w:firstColumn="1" w:lastColumn="0" w:oddVBand="0" w:evenVBand="0" w:oddHBand="0" w:evenHBand="0" w:firstRowFirstColumn="0" w:firstRowLastColumn="0" w:lastRowFirstColumn="0" w:lastRowLastColumn="0"/>
            <w:tcW w:w="4581" w:type="dxa"/>
            <w:noWrap/>
            <w:vAlign w:val="center"/>
            <w:hideMark/>
          </w:tcPr>
          <w:p w14:paraId="4917FED5" w14:textId="77777777" w:rsidR="009E7BB7" w:rsidRPr="00485209" w:rsidRDefault="009E7BB7" w:rsidP="005C4506">
            <w:pPr>
              <w:spacing w:before="0" w:after="0"/>
            </w:pPr>
            <w:r w:rsidRPr="00485209">
              <w:t>per metre cost of drilling</w:t>
            </w:r>
            <w:r>
              <w:t xml:space="preserve"> (includes work time)</w:t>
            </w:r>
          </w:p>
        </w:tc>
        <w:tc>
          <w:tcPr>
            <w:tcW w:w="1368" w:type="dxa"/>
            <w:vAlign w:val="center"/>
            <w:hideMark/>
          </w:tcPr>
          <w:p w14:paraId="389801A1" w14:textId="0C9F457C"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353" w:type="dxa"/>
            <w:vAlign w:val="center"/>
            <w:hideMark/>
          </w:tcPr>
          <w:p w14:paraId="3A834592" w14:textId="55395E51"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vAlign w:val="center"/>
            <w:hideMark/>
          </w:tcPr>
          <w:p w14:paraId="5910C1D6" w14:textId="14E43314"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vAlign w:val="center"/>
            <w:hideMark/>
          </w:tcPr>
          <w:p w14:paraId="72E919BD" w14:textId="11883E1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r>
      <w:tr w:rsidR="009E7BB7" w:rsidRPr="00485209" w14:paraId="4C40A64B" w14:textId="77777777" w:rsidTr="00EA19F4">
        <w:trPr>
          <w:trHeight w:val="300"/>
        </w:trPr>
        <w:tc>
          <w:tcPr>
            <w:cnfStyle w:val="001000000000" w:firstRow="0" w:lastRow="0" w:firstColumn="1" w:lastColumn="0" w:oddVBand="0" w:evenVBand="0" w:oddHBand="0" w:evenHBand="0" w:firstRowFirstColumn="0" w:firstRowLastColumn="0" w:lastRowFirstColumn="0" w:lastRowLastColumn="0"/>
            <w:tcW w:w="4581" w:type="dxa"/>
            <w:noWrap/>
            <w:vAlign w:val="center"/>
            <w:hideMark/>
          </w:tcPr>
          <w:p w14:paraId="0F4A03E7" w14:textId="77777777" w:rsidR="009E7BB7" w:rsidRPr="00485209" w:rsidRDefault="009E7BB7" w:rsidP="005C4506">
            <w:pPr>
              <w:spacing w:before="0" w:after="0"/>
            </w:pPr>
            <w:r w:rsidRPr="00485209">
              <w:t>casing</w:t>
            </w:r>
          </w:p>
        </w:tc>
        <w:tc>
          <w:tcPr>
            <w:tcW w:w="1368" w:type="dxa"/>
            <w:vAlign w:val="center"/>
            <w:hideMark/>
          </w:tcPr>
          <w:p w14:paraId="25846CE4" w14:textId="32C2B832"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353" w:type="dxa"/>
            <w:vAlign w:val="center"/>
            <w:hideMark/>
          </w:tcPr>
          <w:p w14:paraId="6452349A" w14:textId="732126B6"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vAlign w:val="center"/>
            <w:hideMark/>
          </w:tcPr>
          <w:p w14:paraId="40B8E69D" w14:textId="59D6F812"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vAlign w:val="center"/>
            <w:hideMark/>
          </w:tcPr>
          <w:p w14:paraId="1073F9BE" w14:textId="26F7B05E"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r>
      <w:tr w:rsidR="009E7BB7" w:rsidRPr="00485209" w14:paraId="4E0AD7C8" w14:textId="77777777" w:rsidTr="00EA19F4">
        <w:trPr>
          <w:trHeight w:val="300"/>
        </w:trPr>
        <w:tc>
          <w:tcPr>
            <w:cnfStyle w:val="001000000000" w:firstRow="0" w:lastRow="0" w:firstColumn="1" w:lastColumn="0" w:oddVBand="0" w:evenVBand="0" w:oddHBand="0" w:evenHBand="0" w:firstRowFirstColumn="0" w:firstRowLastColumn="0" w:lastRowFirstColumn="0" w:lastRowLastColumn="0"/>
            <w:tcW w:w="4581" w:type="dxa"/>
            <w:noWrap/>
            <w:vAlign w:val="center"/>
            <w:hideMark/>
          </w:tcPr>
          <w:p w14:paraId="673874E5" w14:textId="77777777" w:rsidR="009E7BB7" w:rsidRPr="00485209" w:rsidRDefault="009E7BB7" w:rsidP="005C4506">
            <w:pPr>
              <w:spacing w:before="0" w:after="0"/>
            </w:pPr>
            <w:r w:rsidRPr="00485209">
              <w:t>plugs</w:t>
            </w:r>
          </w:p>
        </w:tc>
        <w:tc>
          <w:tcPr>
            <w:tcW w:w="1368" w:type="dxa"/>
            <w:vAlign w:val="center"/>
            <w:hideMark/>
          </w:tcPr>
          <w:p w14:paraId="7BE9535F" w14:textId="0735DA39"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353" w:type="dxa"/>
            <w:vAlign w:val="center"/>
            <w:hideMark/>
          </w:tcPr>
          <w:p w14:paraId="41307014" w14:textId="3801688A"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vAlign w:val="center"/>
            <w:hideMark/>
          </w:tcPr>
          <w:p w14:paraId="7A487FCF" w14:textId="291459F0"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vAlign w:val="center"/>
            <w:hideMark/>
          </w:tcPr>
          <w:p w14:paraId="4A5C3284" w14:textId="0CCB23EF"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r>
      <w:tr w:rsidR="009E7BB7" w:rsidRPr="00485209" w14:paraId="21E4F7C9" w14:textId="77777777" w:rsidTr="00EA19F4">
        <w:trPr>
          <w:trHeight w:val="300"/>
        </w:trPr>
        <w:tc>
          <w:tcPr>
            <w:cnfStyle w:val="001000000000" w:firstRow="0" w:lastRow="0" w:firstColumn="1" w:lastColumn="0" w:oddVBand="0" w:evenVBand="0" w:oddHBand="0" w:evenHBand="0" w:firstRowFirstColumn="0" w:firstRowLastColumn="0" w:lastRowFirstColumn="0" w:lastRowLastColumn="0"/>
            <w:tcW w:w="4581" w:type="dxa"/>
            <w:noWrap/>
            <w:vAlign w:val="center"/>
            <w:hideMark/>
          </w:tcPr>
          <w:p w14:paraId="1104E7BB" w14:textId="77777777" w:rsidR="009E7BB7" w:rsidRPr="00485209" w:rsidRDefault="009E7BB7" w:rsidP="005C4506">
            <w:pPr>
              <w:spacing w:before="0" w:after="0"/>
            </w:pPr>
            <w:r w:rsidRPr="00485209">
              <w:t>drilling fluids</w:t>
            </w:r>
          </w:p>
        </w:tc>
        <w:tc>
          <w:tcPr>
            <w:tcW w:w="1368" w:type="dxa"/>
            <w:vAlign w:val="center"/>
            <w:hideMark/>
          </w:tcPr>
          <w:p w14:paraId="043A9CC5" w14:textId="682E2FD5"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353" w:type="dxa"/>
            <w:vAlign w:val="center"/>
            <w:hideMark/>
          </w:tcPr>
          <w:p w14:paraId="579CEF02" w14:textId="4EEDFE6E"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vAlign w:val="center"/>
            <w:hideMark/>
          </w:tcPr>
          <w:p w14:paraId="3A89F778" w14:textId="1B46AC10"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vAlign w:val="center"/>
            <w:hideMark/>
          </w:tcPr>
          <w:p w14:paraId="59E784F8" w14:textId="01439D16"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r>
      <w:tr w:rsidR="009E7BB7" w:rsidRPr="00485209" w14:paraId="51A2EE47" w14:textId="77777777" w:rsidTr="00EA19F4">
        <w:trPr>
          <w:trHeight w:val="300"/>
        </w:trPr>
        <w:tc>
          <w:tcPr>
            <w:cnfStyle w:val="001000000000" w:firstRow="0" w:lastRow="0" w:firstColumn="1" w:lastColumn="0" w:oddVBand="0" w:evenVBand="0" w:oddHBand="0" w:evenHBand="0" w:firstRowFirstColumn="0" w:firstRowLastColumn="0" w:lastRowFirstColumn="0" w:lastRowLastColumn="0"/>
            <w:tcW w:w="4581" w:type="dxa"/>
            <w:noWrap/>
            <w:vAlign w:val="center"/>
            <w:hideMark/>
          </w:tcPr>
          <w:p w14:paraId="68029DC1" w14:textId="77777777" w:rsidR="009E7BB7" w:rsidRPr="00485209" w:rsidRDefault="009E7BB7" w:rsidP="005C4506">
            <w:pPr>
              <w:spacing w:before="0" w:after="0"/>
            </w:pPr>
            <w:r w:rsidRPr="00485209">
              <w:t>core orientation costs and consumables</w:t>
            </w:r>
          </w:p>
        </w:tc>
        <w:tc>
          <w:tcPr>
            <w:tcW w:w="1368" w:type="dxa"/>
            <w:vAlign w:val="center"/>
            <w:hideMark/>
          </w:tcPr>
          <w:p w14:paraId="476AD6BF" w14:textId="19EDFC1B"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353" w:type="dxa"/>
            <w:vAlign w:val="center"/>
            <w:hideMark/>
          </w:tcPr>
          <w:p w14:paraId="68BD2ADC" w14:textId="59ED6A9B"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vAlign w:val="center"/>
            <w:hideMark/>
          </w:tcPr>
          <w:p w14:paraId="3C223315" w14:textId="041F96A3"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vAlign w:val="center"/>
            <w:hideMark/>
          </w:tcPr>
          <w:p w14:paraId="070E7B75" w14:textId="4AE2B099"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r>
      <w:tr w:rsidR="009E7BB7" w:rsidRPr="00485209" w14:paraId="46EC41C2" w14:textId="77777777" w:rsidTr="00EA19F4">
        <w:trPr>
          <w:trHeight w:val="300"/>
        </w:trPr>
        <w:tc>
          <w:tcPr>
            <w:cnfStyle w:val="001000000000" w:firstRow="0" w:lastRow="0" w:firstColumn="1" w:lastColumn="0" w:oddVBand="0" w:evenVBand="0" w:oddHBand="0" w:evenHBand="0" w:firstRowFirstColumn="0" w:firstRowLastColumn="0" w:lastRowFirstColumn="0" w:lastRowLastColumn="0"/>
            <w:tcW w:w="4581" w:type="dxa"/>
            <w:noWrap/>
            <w:vAlign w:val="center"/>
            <w:hideMark/>
          </w:tcPr>
          <w:p w14:paraId="729BEB2A" w14:textId="77777777" w:rsidR="009E7BB7" w:rsidRPr="00485209" w:rsidRDefault="009E7BB7" w:rsidP="005C4506">
            <w:pPr>
              <w:spacing w:before="0" w:after="0"/>
            </w:pPr>
            <w:r w:rsidRPr="00485209">
              <w:t>core trays, markers</w:t>
            </w:r>
          </w:p>
        </w:tc>
        <w:tc>
          <w:tcPr>
            <w:tcW w:w="1368" w:type="dxa"/>
            <w:vAlign w:val="center"/>
            <w:hideMark/>
          </w:tcPr>
          <w:p w14:paraId="62998E23" w14:textId="759DBF10"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353" w:type="dxa"/>
            <w:vAlign w:val="center"/>
            <w:hideMark/>
          </w:tcPr>
          <w:p w14:paraId="37EEB380" w14:textId="3FB7AEB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vAlign w:val="center"/>
            <w:hideMark/>
          </w:tcPr>
          <w:p w14:paraId="5B6906B9" w14:textId="04B67D86"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vAlign w:val="center"/>
            <w:hideMark/>
          </w:tcPr>
          <w:p w14:paraId="6733BD26" w14:textId="67FA2564"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r>
      <w:tr w:rsidR="009E7BB7" w:rsidRPr="00485209" w14:paraId="7C929776" w14:textId="77777777" w:rsidTr="00EA19F4">
        <w:trPr>
          <w:trHeight w:val="300"/>
        </w:trPr>
        <w:tc>
          <w:tcPr>
            <w:cnfStyle w:val="001000000000" w:firstRow="0" w:lastRow="0" w:firstColumn="1" w:lastColumn="0" w:oddVBand="0" w:evenVBand="0" w:oddHBand="0" w:evenHBand="0" w:firstRowFirstColumn="0" w:firstRowLastColumn="0" w:lastRowFirstColumn="0" w:lastRowLastColumn="0"/>
            <w:tcW w:w="4581" w:type="dxa"/>
            <w:noWrap/>
            <w:vAlign w:val="center"/>
            <w:hideMark/>
          </w:tcPr>
          <w:p w14:paraId="70A378FB" w14:textId="77777777" w:rsidR="009E7BB7" w:rsidRPr="00485209" w:rsidRDefault="009E7BB7" w:rsidP="005C4506">
            <w:pPr>
              <w:spacing w:before="0" w:after="0"/>
            </w:pPr>
            <w:r w:rsidRPr="00485209">
              <w:t>hire or use of downhole camera</w:t>
            </w:r>
          </w:p>
        </w:tc>
        <w:tc>
          <w:tcPr>
            <w:tcW w:w="1368" w:type="dxa"/>
            <w:vAlign w:val="center"/>
            <w:hideMark/>
          </w:tcPr>
          <w:p w14:paraId="4A65164A" w14:textId="02795183"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353" w:type="dxa"/>
            <w:vAlign w:val="center"/>
            <w:hideMark/>
          </w:tcPr>
          <w:p w14:paraId="2314FE4F" w14:textId="0338BC73"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vAlign w:val="center"/>
            <w:hideMark/>
          </w:tcPr>
          <w:p w14:paraId="776CE5FA" w14:textId="32A2418D"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vAlign w:val="center"/>
            <w:hideMark/>
          </w:tcPr>
          <w:p w14:paraId="27BF9A63" w14:textId="15B98A6C"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r>
      <w:tr w:rsidR="009E7BB7" w:rsidRPr="00485209" w14:paraId="5872A00C" w14:textId="77777777" w:rsidTr="00EA19F4">
        <w:trPr>
          <w:trHeight w:val="300"/>
        </w:trPr>
        <w:tc>
          <w:tcPr>
            <w:cnfStyle w:val="001000000000" w:firstRow="0" w:lastRow="0" w:firstColumn="1" w:lastColumn="0" w:oddVBand="0" w:evenVBand="0" w:oddHBand="0" w:evenHBand="0" w:firstRowFirstColumn="0" w:firstRowLastColumn="0" w:lastRowFirstColumn="0" w:lastRowLastColumn="0"/>
            <w:tcW w:w="4581" w:type="dxa"/>
            <w:noWrap/>
            <w:vAlign w:val="center"/>
            <w:hideMark/>
          </w:tcPr>
          <w:p w14:paraId="1EC97F5B" w14:textId="77777777" w:rsidR="009E7BB7" w:rsidRPr="00485209" w:rsidRDefault="009E7BB7" w:rsidP="005C4506">
            <w:pPr>
              <w:spacing w:before="0" w:after="0"/>
            </w:pPr>
            <w:r w:rsidRPr="00485209">
              <w:t>downhole surveys</w:t>
            </w:r>
          </w:p>
        </w:tc>
        <w:tc>
          <w:tcPr>
            <w:tcW w:w="1368" w:type="dxa"/>
            <w:vAlign w:val="center"/>
            <w:hideMark/>
          </w:tcPr>
          <w:p w14:paraId="332798B5" w14:textId="0A001905"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353" w:type="dxa"/>
            <w:vAlign w:val="center"/>
            <w:hideMark/>
          </w:tcPr>
          <w:p w14:paraId="111A18A5" w14:textId="40CC88BE"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vAlign w:val="center"/>
            <w:hideMark/>
          </w:tcPr>
          <w:p w14:paraId="313030F5" w14:textId="01A6B625"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vAlign w:val="center"/>
            <w:hideMark/>
          </w:tcPr>
          <w:p w14:paraId="20D2F7A1" w14:textId="73A66A1A"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r>
      <w:tr w:rsidR="009E7BB7" w:rsidRPr="00485209" w14:paraId="1BF9D196" w14:textId="77777777" w:rsidTr="00EA19F4">
        <w:trPr>
          <w:trHeight w:val="300"/>
        </w:trPr>
        <w:tc>
          <w:tcPr>
            <w:cnfStyle w:val="001000000000" w:firstRow="0" w:lastRow="0" w:firstColumn="1" w:lastColumn="0" w:oddVBand="0" w:evenVBand="0" w:oddHBand="0" w:evenHBand="0" w:firstRowFirstColumn="0" w:firstRowLastColumn="0" w:lastRowFirstColumn="0" w:lastRowLastColumn="0"/>
            <w:tcW w:w="4581" w:type="dxa"/>
            <w:noWrap/>
            <w:vAlign w:val="center"/>
            <w:hideMark/>
          </w:tcPr>
          <w:p w14:paraId="4072CDEB" w14:textId="77777777" w:rsidR="009E7BB7" w:rsidRPr="00485209" w:rsidRDefault="009E7BB7" w:rsidP="005C4506">
            <w:pPr>
              <w:spacing w:before="0" w:after="0"/>
            </w:pPr>
            <w:r w:rsidRPr="00485209">
              <w:t>wireline logging</w:t>
            </w:r>
          </w:p>
        </w:tc>
        <w:tc>
          <w:tcPr>
            <w:tcW w:w="1368" w:type="dxa"/>
            <w:vAlign w:val="center"/>
            <w:hideMark/>
          </w:tcPr>
          <w:p w14:paraId="0F5276E2" w14:textId="52415E48"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353" w:type="dxa"/>
            <w:vAlign w:val="center"/>
            <w:hideMark/>
          </w:tcPr>
          <w:p w14:paraId="69A76CA7" w14:textId="30CAD8AF"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vAlign w:val="center"/>
            <w:hideMark/>
          </w:tcPr>
          <w:p w14:paraId="5700377B" w14:textId="70E773F5"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vAlign w:val="center"/>
            <w:hideMark/>
          </w:tcPr>
          <w:p w14:paraId="3E5D4A57" w14:textId="7A587BA8"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r>
      <w:tr w:rsidR="009E7BB7" w:rsidRPr="00485209" w14:paraId="26FF8967" w14:textId="77777777" w:rsidTr="00EA19F4">
        <w:trPr>
          <w:trHeight w:val="300"/>
        </w:trPr>
        <w:tc>
          <w:tcPr>
            <w:cnfStyle w:val="001000000000" w:firstRow="0" w:lastRow="0" w:firstColumn="1" w:lastColumn="0" w:oddVBand="0" w:evenVBand="0" w:oddHBand="0" w:evenHBand="0" w:firstRowFirstColumn="0" w:firstRowLastColumn="0" w:lastRowFirstColumn="0" w:lastRowLastColumn="0"/>
            <w:tcW w:w="4581" w:type="dxa"/>
            <w:noWrap/>
            <w:vAlign w:val="center"/>
            <w:hideMark/>
          </w:tcPr>
          <w:p w14:paraId="59EA2322" w14:textId="77777777" w:rsidR="009E7BB7" w:rsidRPr="00485209" w:rsidRDefault="009E7BB7" w:rsidP="005C4506">
            <w:pPr>
              <w:spacing w:before="0" w:after="0"/>
            </w:pPr>
            <w:r w:rsidRPr="00485209">
              <w:t>directional surveys done as part of drilling contract</w:t>
            </w:r>
          </w:p>
        </w:tc>
        <w:tc>
          <w:tcPr>
            <w:tcW w:w="1368" w:type="dxa"/>
            <w:vAlign w:val="center"/>
            <w:hideMark/>
          </w:tcPr>
          <w:p w14:paraId="0652BFAC" w14:textId="2F8CCD66"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353" w:type="dxa"/>
            <w:vAlign w:val="center"/>
            <w:hideMark/>
          </w:tcPr>
          <w:p w14:paraId="2F8FE7AD" w14:textId="47B09526"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vAlign w:val="center"/>
            <w:hideMark/>
          </w:tcPr>
          <w:p w14:paraId="3EB7A88C" w14:textId="5C56BD80"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vAlign w:val="center"/>
            <w:hideMark/>
          </w:tcPr>
          <w:p w14:paraId="26C9CE64" w14:textId="06B0CA85"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r>
      <w:tr w:rsidR="009E7BB7" w:rsidRPr="00485209" w14:paraId="576880ED" w14:textId="77777777" w:rsidTr="00EA19F4">
        <w:trPr>
          <w:trHeight w:val="300"/>
        </w:trPr>
        <w:tc>
          <w:tcPr>
            <w:cnfStyle w:val="001000000000" w:firstRow="0" w:lastRow="0" w:firstColumn="1" w:lastColumn="0" w:oddVBand="0" w:evenVBand="0" w:oddHBand="0" w:evenHBand="0" w:firstRowFirstColumn="0" w:firstRowLastColumn="0" w:lastRowFirstColumn="0" w:lastRowLastColumn="0"/>
            <w:tcW w:w="4581" w:type="dxa"/>
            <w:noWrap/>
            <w:vAlign w:val="center"/>
          </w:tcPr>
          <w:p w14:paraId="3446FB4D" w14:textId="72BCF186" w:rsidR="009E7BB7" w:rsidRPr="00485209" w:rsidRDefault="009E7BB7" w:rsidP="005C4506">
            <w:pPr>
              <w:spacing w:before="0" w:after="0"/>
            </w:pPr>
            <w:r w:rsidRPr="00485209">
              <w:t xml:space="preserve">mob / </w:t>
            </w:r>
            <w:r w:rsidRPr="00912369">
              <w:t>demob / inter-h</w:t>
            </w:r>
            <w:r w:rsidR="0048511B">
              <w:t xml:space="preserve">ole moves and stand-by (up to </w:t>
            </w:r>
            <w:r w:rsidR="0048511B" w:rsidRPr="005C4506">
              <w:rPr>
                <w:b/>
              </w:rPr>
              <w:t>$10</w:t>
            </w:r>
            <w:r w:rsidR="00360541">
              <w:rPr>
                <w:b/>
              </w:rPr>
              <w:t xml:space="preserve"> </w:t>
            </w:r>
            <w:r w:rsidRPr="005C4506">
              <w:rPr>
                <w:b/>
              </w:rPr>
              <w:t>000</w:t>
            </w:r>
            <w:r w:rsidR="009A4761">
              <w:t xml:space="preserve"> combined</w:t>
            </w:r>
            <w:r w:rsidRPr="00912369">
              <w:t>)</w:t>
            </w:r>
          </w:p>
        </w:tc>
        <w:tc>
          <w:tcPr>
            <w:tcW w:w="1368" w:type="dxa"/>
            <w:vAlign w:val="center"/>
          </w:tcPr>
          <w:p w14:paraId="22238C5F"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353" w:type="dxa"/>
            <w:vAlign w:val="center"/>
          </w:tcPr>
          <w:p w14:paraId="48CCD25B"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vAlign w:val="center"/>
          </w:tcPr>
          <w:p w14:paraId="74AECF96"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vAlign w:val="center"/>
          </w:tcPr>
          <w:p w14:paraId="715EA839"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r>
      <w:tr w:rsidR="009E7BB7" w:rsidRPr="00485209" w14:paraId="7EAC38B9" w14:textId="77777777" w:rsidTr="00EA19F4">
        <w:trPr>
          <w:trHeight w:val="300"/>
        </w:trPr>
        <w:tc>
          <w:tcPr>
            <w:cnfStyle w:val="001000000000" w:firstRow="0" w:lastRow="0" w:firstColumn="1" w:lastColumn="0" w:oddVBand="0" w:evenVBand="0" w:oddHBand="0" w:evenHBand="0" w:firstRowFirstColumn="0" w:firstRowLastColumn="0" w:lastRowFirstColumn="0" w:lastRowLastColumn="0"/>
            <w:tcW w:w="4581" w:type="dxa"/>
            <w:noWrap/>
            <w:vAlign w:val="center"/>
          </w:tcPr>
          <w:p w14:paraId="5F26E56E" w14:textId="77777777" w:rsidR="009E7BB7" w:rsidRPr="00485209" w:rsidRDefault="009E7BB7" w:rsidP="005C4506">
            <w:pPr>
              <w:spacing w:before="0" w:after="0"/>
            </w:pPr>
            <w:r w:rsidRPr="00485209">
              <w:t xml:space="preserve">site clearance </w:t>
            </w:r>
          </w:p>
        </w:tc>
        <w:tc>
          <w:tcPr>
            <w:tcW w:w="1368" w:type="dxa"/>
            <w:vAlign w:val="center"/>
          </w:tcPr>
          <w:p w14:paraId="723C84ED"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353" w:type="dxa"/>
            <w:vAlign w:val="center"/>
          </w:tcPr>
          <w:p w14:paraId="16C45B61"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vAlign w:val="center"/>
          </w:tcPr>
          <w:p w14:paraId="05F265A5"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vAlign w:val="center"/>
          </w:tcPr>
          <w:p w14:paraId="3F321068"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r w:rsidRPr="00485209">
              <w:t>Ineligible</w:t>
            </w:r>
          </w:p>
        </w:tc>
      </w:tr>
      <w:tr w:rsidR="009E7BB7" w:rsidRPr="00485209" w14:paraId="11BE0F4E" w14:textId="77777777" w:rsidTr="00EA19F4">
        <w:trPr>
          <w:trHeight w:val="300"/>
        </w:trPr>
        <w:tc>
          <w:tcPr>
            <w:cnfStyle w:val="001000000000" w:firstRow="0" w:lastRow="0" w:firstColumn="1" w:lastColumn="0" w:oddVBand="0" w:evenVBand="0" w:oddHBand="0" w:evenHBand="0" w:firstRowFirstColumn="0" w:firstRowLastColumn="0" w:lastRowFirstColumn="0" w:lastRowLastColumn="0"/>
            <w:tcW w:w="4581" w:type="dxa"/>
            <w:noWrap/>
            <w:vAlign w:val="center"/>
          </w:tcPr>
          <w:p w14:paraId="30091455" w14:textId="77777777" w:rsidR="009E7BB7" w:rsidRPr="00485209" w:rsidRDefault="009E7BB7" w:rsidP="005C4506">
            <w:pPr>
              <w:spacing w:before="0" w:after="0"/>
            </w:pPr>
            <w:r w:rsidRPr="00485209">
              <w:t>fuel</w:t>
            </w:r>
          </w:p>
        </w:tc>
        <w:tc>
          <w:tcPr>
            <w:tcW w:w="1368" w:type="dxa"/>
            <w:vAlign w:val="center"/>
          </w:tcPr>
          <w:p w14:paraId="675DD5EC"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353" w:type="dxa"/>
            <w:vAlign w:val="center"/>
          </w:tcPr>
          <w:p w14:paraId="15E49ECC"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vAlign w:val="center"/>
          </w:tcPr>
          <w:p w14:paraId="7EACA656"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vAlign w:val="center"/>
          </w:tcPr>
          <w:p w14:paraId="40763438"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r w:rsidRPr="00485209">
              <w:t>Ineligible</w:t>
            </w:r>
          </w:p>
        </w:tc>
      </w:tr>
      <w:tr w:rsidR="009E7BB7" w:rsidRPr="00485209" w14:paraId="749AE035" w14:textId="77777777" w:rsidTr="00EA19F4">
        <w:trPr>
          <w:trHeight w:val="300"/>
        </w:trPr>
        <w:tc>
          <w:tcPr>
            <w:cnfStyle w:val="001000000000" w:firstRow="0" w:lastRow="0" w:firstColumn="1" w:lastColumn="0" w:oddVBand="0" w:evenVBand="0" w:oddHBand="0" w:evenHBand="0" w:firstRowFirstColumn="0" w:firstRowLastColumn="0" w:lastRowFirstColumn="0" w:lastRowLastColumn="0"/>
            <w:tcW w:w="4581" w:type="dxa"/>
            <w:noWrap/>
            <w:vAlign w:val="center"/>
          </w:tcPr>
          <w:p w14:paraId="435DD756" w14:textId="77777777" w:rsidR="009E7BB7" w:rsidRPr="00485209" w:rsidRDefault="009E7BB7" w:rsidP="005C4506">
            <w:pPr>
              <w:spacing w:before="0" w:after="0"/>
            </w:pPr>
            <w:r w:rsidRPr="00485209">
              <w:t>water haulage</w:t>
            </w:r>
          </w:p>
        </w:tc>
        <w:tc>
          <w:tcPr>
            <w:tcW w:w="1368" w:type="dxa"/>
            <w:vAlign w:val="center"/>
          </w:tcPr>
          <w:p w14:paraId="021ADA55"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353" w:type="dxa"/>
            <w:vAlign w:val="center"/>
          </w:tcPr>
          <w:p w14:paraId="5B36AB6B"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vAlign w:val="center"/>
          </w:tcPr>
          <w:p w14:paraId="5B5B1F15"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vAlign w:val="center"/>
          </w:tcPr>
          <w:p w14:paraId="51C45918"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r w:rsidRPr="00485209">
              <w:t>Ineligible</w:t>
            </w:r>
          </w:p>
        </w:tc>
      </w:tr>
      <w:tr w:rsidR="009E7BB7" w:rsidRPr="00485209" w14:paraId="29FD8F57" w14:textId="77777777" w:rsidTr="00EA19F4">
        <w:trPr>
          <w:trHeight w:val="300"/>
        </w:trPr>
        <w:tc>
          <w:tcPr>
            <w:cnfStyle w:val="001000000000" w:firstRow="0" w:lastRow="0" w:firstColumn="1" w:lastColumn="0" w:oddVBand="0" w:evenVBand="0" w:oddHBand="0" w:evenHBand="0" w:firstRowFirstColumn="0" w:firstRowLastColumn="0" w:lastRowFirstColumn="0" w:lastRowLastColumn="0"/>
            <w:tcW w:w="4581" w:type="dxa"/>
            <w:noWrap/>
            <w:vAlign w:val="center"/>
          </w:tcPr>
          <w:p w14:paraId="74984012" w14:textId="77777777" w:rsidR="009E7BB7" w:rsidRPr="00485209" w:rsidRDefault="009E7BB7" w:rsidP="005C4506">
            <w:pPr>
              <w:spacing w:before="0" w:after="0"/>
            </w:pPr>
            <w:r>
              <w:t>equipment hire and/or replacements</w:t>
            </w:r>
          </w:p>
        </w:tc>
        <w:tc>
          <w:tcPr>
            <w:tcW w:w="1368" w:type="dxa"/>
            <w:vAlign w:val="center"/>
          </w:tcPr>
          <w:p w14:paraId="0FDEE542"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353" w:type="dxa"/>
            <w:vAlign w:val="center"/>
          </w:tcPr>
          <w:p w14:paraId="750DCC0C"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vAlign w:val="center"/>
          </w:tcPr>
          <w:p w14:paraId="2D59D59B"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vAlign w:val="center"/>
          </w:tcPr>
          <w:p w14:paraId="6A646EDA"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r w:rsidRPr="00485209">
              <w:t>Ineligible</w:t>
            </w:r>
          </w:p>
        </w:tc>
      </w:tr>
      <w:tr w:rsidR="009E7BB7" w:rsidRPr="00485209" w14:paraId="1C2FDCFD" w14:textId="77777777" w:rsidTr="00EA19F4">
        <w:trPr>
          <w:trHeight w:val="300"/>
        </w:trPr>
        <w:tc>
          <w:tcPr>
            <w:cnfStyle w:val="001000000000" w:firstRow="0" w:lastRow="0" w:firstColumn="1" w:lastColumn="0" w:oddVBand="0" w:evenVBand="0" w:oddHBand="0" w:evenHBand="0" w:firstRowFirstColumn="0" w:firstRowLastColumn="0" w:lastRowFirstColumn="0" w:lastRowLastColumn="0"/>
            <w:tcW w:w="4581" w:type="dxa"/>
            <w:noWrap/>
            <w:vAlign w:val="center"/>
          </w:tcPr>
          <w:p w14:paraId="7F70D6E4" w14:textId="77777777" w:rsidR="009E7BB7" w:rsidRPr="00485209" w:rsidRDefault="009E7BB7" w:rsidP="005C4506">
            <w:pPr>
              <w:spacing w:before="0" w:after="0"/>
            </w:pPr>
            <w:r w:rsidRPr="00485209">
              <w:t>personnel, land access, project management costs</w:t>
            </w:r>
          </w:p>
        </w:tc>
        <w:tc>
          <w:tcPr>
            <w:tcW w:w="1368" w:type="dxa"/>
            <w:vAlign w:val="center"/>
          </w:tcPr>
          <w:p w14:paraId="26F0E450"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353" w:type="dxa"/>
            <w:vAlign w:val="center"/>
          </w:tcPr>
          <w:p w14:paraId="027391BB"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vAlign w:val="center"/>
          </w:tcPr>
          <w:p w14:paraId="26AA5D0C"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vAlign w:val="center"/>
          </w:tcPr>
          <w:p w14:paraId="70C04BFB"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r w:rsidRPr="00485209">
              <w:t>Ineligible</w:t>
            </w:r>
          </w:p>
        </w:tc>
      </w:tr>
      <w:tr w:rsidR="009E7BB7" w:rsidRPr="00485209" w14:paraId="5AA3E276" w14:textId="77777777" w:rsidTr="00EA19F4">
        <w:trPr>
          <w:trHeight w:val="300"/>
        </w:trPr>
        <w:tc>
          <w:tcPr>
            <w:cnfStyle w:val="001000000000" w:firstRow="0" w:lastRow="0" w:firstColumn="1" w:lastColumn="0" w:oddVBand="0" w:evenVBand="0" w:oddHBand="0" w:evenHBand="0" w:firstRowFirstColumn="0" w:firstRowLastColumn="0" w:lastRowFirstColumn="0" w:lastRowLastColumn="0"/>
            <w:tcW w:w="4581" w:type="dxa"/>
            <w:noWrap/>
            <w:vAlign w:val="center"/>
          </w:tcPr>
          <w:p w14:paraId="733D92AD" w14:textId="77777777" w:rsidR="009E7BB7" w:rsidRPr="00485209" w:rsidRDefault="009E7BB7" w:rsidP="005C4506">
            <w:pPr>
              <w:spacing w:before="0" w:after="0"/>
            </w:pPr>
            <w:r w:rsidRPr="00485209">
              <w:t>laboratory analysis or specific geoscientific analysis</w:t>
            </w:r>
          </w:p>
        </w:tc>
        <w:tc>
          <w:tcPr>
            <w:tcW w:w="1368" w:type="dxa"/>
            <w:vAlign w:val="center"/>
          </w:tcPr>
          <w:p w14:paraId="1C30DC9A"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353" w:type="dxa"/>
            <w:vAlign w:val="center"/>
          </w:tcPr>
          <w:p w14:paraId="198BCD33"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vAlign w:val="center"/>
          </w:tcPr>
          <w:p w14:paraId="234BDB6C"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vAlign w:val="center"/>
          </w:tcPr>
          <w:p w14:paraId="302D730F"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r w:rsidRPr="00485209">
              <w:t>Ineligible</w:t>
            </w:r>
          </w:p>
        </w:tc>
      </w:tr>
      <w:tr w:rsidR="009E7BB7" w:rsidRPr="00485209" w14:paraId="1BDBD407" w14:textId="77777777" w:rsidTr="00EA19F4">
        <w:trPr>
          <w:trHeight w:val="300"/>
        </w:trPr>
        <w:tc>
          <w:tcPr>
            <w:cnfStyle w:val="001000000000" w:firstRow="0" w:lastRow="0" w:firstColumn="1" w:lastColumn="0" w:oddVBand="0" w:evenVBand="0" w:oddHBand="0" w:evenHBand="0" w:firstRowFirstColumn="0" w:firstRowLastColumn="0" w:lastRowFirstColumn="0" w:lastRowLastColumn="0"/>
            <w:tcW w:w="4581" w:type="dxa"/>
            <w:noWrap/>
            <w:vAlign w:val="center"/>
          </w:tcPr>
          <w:p w14:paraId="5C33A4CE" w14:textId="77777777" w:rsidR="009E7BB7" w:rsidRPr="00485209" w:rsidRDefault="009E7BB7" w:rsidP="005C4506">
            <w:pPr>
              <w:spacing w:before="0" w:after="0"/>
            </w:pPr>
            <w:r w:rsidRPr="00485209">
              <w:t>other costs (travel, catering, camp costs)</w:t>
            </w:r>
          </w:p>
        </w:tc>
        <w:tc>
          <w:tcPr>
            <w:tcW w:w="1368" w:type="dxa"/>
            <w:vAlign w:val="center"/>
          </w:tcPr>
          <w:p w14:paraId="444647CE"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353" w:type="dxa"/>
            <w:vAlign w:val="center"/>
          </w:tcPr>
          <w:p w14:paraId="573D82ED"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vAlign w:val="center"/>
          </w:tcPr>
          <w:p w14:paraId="6DD496CF"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vAlign w:val="center"/>
          </w:tcPr>
          <w:p w14:paraId="0FAA85CD"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r w:rsidRPr="00485209">
              <w:t>Ineligible</w:t>
            </w:r>
          </w:p>
        </w:tc>
      </w:tr>
      <w:tr w:rsidR="009E7BB7" w:rsidRPr="00485209" w14:paraId="41BED527" w14:textId="77777777" w:rsidTr="00EA19F4">
        <w:trPr>
          <w:trHeight w:val="300"/>
        </w:trPr>
        <w:tc>
          <w:tcPr>
            <w:cnfStyle w:val="001000000000" w:firstRow="0" w:lastRow="0" w:firstColumn="1" w:lastColumn="0" w:oddVBand="0" w:evenVBand="0" w:oddHBand="0" w:evenHBand="0" w:firstRowFirstColumn="0" w:firstRowLastColumn="0" w:lastRowFirstColumn="0" w:lastRowLastColumn="0"/>
            <w:tcW w:w="4581" w:type="dxa"/>
            <w:noWrap/>
            <w:vAlign w:val="center"/>
            <w:hideMark/>
          </w:tcPr>
          <w:p w14:paraId="5B61E01E" w14:textId="77777777" w:rsidR="009E7BB7" w:rsidRPr="00485209" w:rsidRDefault="009E7BB7" w:rsidP="005C4506">
            <w:pPr>
              <w:spacing w:before="0" w:after="0"/>
            </w:pPr>
            <w:r w:rsidRPr="00485209">
              <w:t>GST</w:t>
            </w:r>
          </w:p>
        </w:tc>
        <w:tc>
          <w:tcPr>
            <w:tcW w:w="2721" w:type="dxa"/>
            <w:gridSpan w:val="2"/>
            <w:vAlign w:val="center"/>
            <w:hideMark/>
          </w:tcPr>
          <w:p w14:paraId="54DFB4FD" w14:textId="4755FCD3"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vAlign w:val="center"/>
            <w:hideMark/>
          </w:tcPr>
          <w:p w14:paraId="252F42CD"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vAlign w:val="center"/>
            <w:hideMark/>
          </w:tcPr>
          <w:p w14:paraId="212273BD" w14:textId="48D10072"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r>
      <w:tr w:rsidR="009E7BB7" w:rsidRPr="00485209" w14:paraId="6D2D8965" w14:textId="77777777" w:rsidTr="00EA19F4">
        <w:trPr>
          <w:cnfStyle w:val="010000000000" w:firstRow="0" w:lastRow="1" w:firstColumn="0" w:lastColumn="0" w:oddVBand="0" w:evenVBand="0" w:oddHBand="0" w:evenHBand="0" w:firstRowFirstColumn="0" w:firstRowLastColumn="0" w:lastRowFirstColumn="0" w:lastRowLastColumn="0"/>
          <w:trHeight w:val="315"/>
        </w:trPr>
        <w:tc>
          <w:tcPr>
            <w:cnfStyle w:val="001000000001" w:firstRow="0" w:lastRow="0" w:firstColumn="1" w:lastColumn="0" w:oddVBand="0" w:evenVBand="0" w:oddHBand="0" w:evenHBand="0" w:firstRowFirstColumn="0" w:firstRowLastColumn="0" w:lastRowFirstColumn="1" w:lastRowLastColumn="0"/>
            <w:tcW w:w="4581" w:type="dxa"/>
            <w:noWrap/>
            <w:vAlign w:val="center"/>
            <w:hideMark/>
          </w:tcPr>
          <w:p w14:paraId="51041B8C" w14:textId="77777777" w:rsidR="009E7BB7" w:rsidRPr="00485209" w:rsidRDefault="009E7BB7" w:rsidP="005C4506">
            <w:pPr>
              <w:spacing w:before="0" w:after="0"/>
            </w:pPr>
            <w:r w:rsidRPr="00485209">
              <w:t>Total eligible costs</w:t>
            </w:r>
          </w:p>
        </w:tc>
        <w:tc>
          <w:tcPr>
            <w:tcW w:w="2721" w:type="dxa"/>
            <w:gridSpan w:val="2"/>
            <w:vAlign w:val="center"/>
            <w:hideMark/>
          </w:tcPr>
          <w:p w14:paraId="25A1B6A8" w14:textId="150AEE6F" w:rsidR="009E7BB7" w:rsidRPr="00485209" w:rsidRDefault="009E7BB7" w:rsidP="005C4506">
            <w:pPr>
              <w:spacing w:before="0" w:after="0"/>
              <w:jc w:val="center"/>
              <w:cnfStyle w:val="010000000000" w:firstRow="0" w:lastRow="1" w:firstColumn="0" w:lastColumn="0" w:oddVBand="0" w:evenVBand="0" w:oddHBand="0" w:evenHBand="0" w:firstRowFirstColumn="0" w:firstRowLastColumn="0" w:lastRowFirstColumn="0" w:lastRowLastColumn="0"/>
            </w:pPr>
          </w:p>
        </w:tc>
        <w:tc>
          <w:tcPr>
            <w:tcW w:w="1431" w:type="dxa"/>
            <w:noWrap/>
            <w:vAlign w:val="center"/>
            <w:hideMark/>
          </w:tcPr>
          <w:p w14:paraId="47E91AFB" w14:textId="5F69C3B5" w:rsidR="009E7BB7" w:rsidRPr="00485209" w:rsidRDefault="009E7BB7" w:rsidP="005C4506">
            <w:pPr>
              <w:spacing w:before="0" w:after="0"/>
              <w:jc w:val="center"/>
              <w:cnfStyle w:val="010000000000" w:firstRow="0" w:lastRow="1" w:firstColumn="0" w:lastColumn="0" w:oddVBand="0" w:evenVBand="0" w:oddHBand="0" w:evenHBand="0" w:firstRowFirstColumn="0" w:firstRowLastColumn="0" w:lastRowFirstColumn="0" w:lastRowLastColumn="0"/>
            </w:pPr>
          </w:p>
        </w:tc>
        <w:tc>
          <w:tcPr>
            <w:tcW w:w="1575" w:type="dxa"/>
            <w:noWrap/>
            <w:vAlign w:val="center"/>
            <w:hideMark/>
          </w:tcPr>
          <w:p w14:paraId="54BCE1C1" w14:textId="77777777" w:rsidR="009E7BB7" w:rsidRPr="00485209" w:rsidRDefault="009E7BB7" w:rsidP="005C4506">
            <w:pPr>
              <w:spacing w:before="0" w:after="0"/>
              <w:jc w:val="center"/>
              <w:cnfStyle w:val="010000000000" w:firstRow="0" w:lastRow="1" w:firstColumn="0" w:lastColumn="0" w:oddVBand="0" w:evenVBand="0" w:oddHBand="0" w:evenHBand="0" w:firstRowFirstColumn="0" w:firstRowLastColumn="0" w:lastRowFirstColumn="0" w:lastRowLastColumn="0"/>
            </w:pPr>
            <w:r w:rsidRPr="00485209">
              <w:t>$0.00</w:t>
            </w:r>
          </w:p>
        </w:tc>
      </w:tr>
    </w:tbl>
    <w:p w14:paraId="06FCD132" w14:textId="19B5875F" w:rsidR="009E7BB7" w:rsidRDefault="45500A7D" w:rsidP="005C4506">
      <w:pPr>
        <w:pStyle w:val="Note"/>
      </w:pPr>
      <w:r w:rsidRPr="00ED1FD0">
        <w:rPr>
          <w:b/>
        </w:rPr>
        <w:t>Note:</w:t>
      </w:r>
      <w:r w:rsidRPr="099991F1">
        <w:t xml:space="preserve"> S</w:t>
      </w:r>
      <w:r w:rsidR="009E7BB7" w:rsidRPr="099991F1">
        <w:t xml:space="preserve">ee </w:t>
      </w:r>
      <w:r w:rsidR="009E7BB7" w:rsidRPr="099991F1">
        <w:rPr>
          <w:b/>
          <w:bCs/>
        </w:rPr>
        <w:t>GDC Guidelines Appendix 5</w:t>
      </w:r>
      <w:r w:rsidR="009E7BB7" w:rsidRPr="099991F1">
        <w:t xml:space="preserve"> for a full list of components that may be funded. Claimable costs exclude all administration and project management costs, land access, personnel, laboratory analysis or specific geoscientific analysis other than down hole surveys and wireline logging. </w:t>
      </w:r>
    </w:p>
    <w:p w14:paraId="6417106A" w14:textId="11C27738" w:rsidR="00F2639B" w:rsidRDefault="00F2639B">
      <w:pPr>
        <w:rPr>
          <w:rFonts w:eastAsiaTheme="minorEastAsia"/>
          <w:iCs/>
          <w:sz w:val="20"/>
          <w:szCs w:val="20"/>
        </w:rPr>
      </w:pPr>
      <w:r>
        <w:br w:type="page"/>
      </w:r>
    </w:p>
    <w:p w14:paraId="2BF2150D" w14:textId="432C045E" w:rsidR="009E7BB7" w:rsidRDefault="009E7BB7" w:rsidP="009E7BB7">
      <w:pPr>
        <w:pStyle w:val="ListParagraph"/>
        <w:numPr>
          <w:ilvl w:val="0"/>
          <w:numId w:val="27"/>
        </w:numPr>
      </w:pPr>
      <w:r>
        <w:lastRenderedPageBreak/>
        <w:t>What co-funding amount are you requesting for the Territory Supplier Incentive (TSI) inclusive of GST? (</w:t>
      </w:r>
      <w:proofErr w:type="gramStart"/>
      <w:r>
        <w:t>up</w:t>
      </w:r>
      <w:proofErr w:type="gramEnd"/>
      <w:r>
        <w:t xml:space="preserve"> to 50</w:t>
      </w:r>
      <w:r w:rsidR="007431AB">
        <w:t xml:space="preserve"> per cent </w:t>
      </w:r>
      <w:r>
        <w:t xml:space="preserve">of additional costs capped at </w:t>
      </w:r>
      <w:r w:rsidRPr="005C4506">
        <w:rPr>
          <w:b/>
        </w:rPr>
        <w:t>$10</w:t>
      </w:r>
      <w:r w:rsidR="0000269D">
        <w:rPr>
          <w:b/>
        </w:rPr>
        <w:t xml:space="preserve"> </w:t>
      </w:r>
      <w:r w:rsidRPr="005C4506">
        <w:rPr>
          <w:b/>
        </w:rPr>
        <w:t>000</w:t>
      </w:r>
      <w:r>
        <w:t xml:space="preserve"> inclusive of GST). Do you have contractor quote to support your estimate</w:t>
      </w:r>
      <w:r w:rsidR="5C5CFBA8">
        <w:t>? Please include</w:t>
      </w:r>
      <w:r w:rsidR="005A7BC3">
        <w:t xml:space="preserve"> quote</w:t>
      </w:r>
      <w:r w:rsidR="5C5CFBA8">
        <w:t xml:space="preserve"> in supporting do</w:t>
      </w:r>
      <w:r w:rsidR="005A7BC3">
        <w:t>cuments if applicable.</w:t>
      </w:r>
      <w:r>
        <w:t xml:space="preserve"> (</w:t>
      </w:r>
      <w:r w:rsidRPr="005A7BC3">
        <w:t xml:space="preserve">up to </w:t>
      </w:r>
      <w:r w:rsidR="005A7BC3">
        <w:t>50</w:t>
      </w:r>
      <w:r w:rsidRPr="005A7BC3">
        <w:t xml:space="preserve"> words</w:t>
      </w:r>
      <w:r w:rsidR="005A7BC3">
        <w:t>)</w:t>
      </w:r>
    </w:p>
    <w:tbl>
      <w:tblPr>
        <w:tblStyle w:val="TableGrid"/>
        <w:tblW w:w="0" w:type="auto"/>
        <w:tblLook w:val="04A0" w:firstRow="1" w:lastRow="0" w:firstColumn="1" w:lastColumn="0" w:noHBand="0" w:noVBand="1"/>
      </w:tblPr>
      <w:tblGrid>
        <w:gridCol w:w="10456"/>
      </w:tblGrid>
      <w:tr w:rsidR="00313EC8" w14:paraId="07DC0C4C" w14:textId="77777777" w:rsidTr="00F2639B">
        <w:trPr>
          <w:trHeight w:val="1701"/>
        </w:trPr>
        <w:tc>
          <w:tcPr>
            <w:tcW w:w="10456" w:type="dxa"/>
          </w:tcPr>
          <w:p w14:paraId="3DD74E1A" w14:textId="066DBF58" w:rsidR="00313EC8" w:rsidRDefault="00313EC8" w:rsidP="009E7BB7">
            <w:pPr>
              <w:pStyle w:val="ListParagraph"/>
            </w:pPr>
          </w:p>
        </w:tc>
      </w:tr>
    </w:tbl>
    <w:p w14:paraId="2167AADB" w14:textId="30E0AAB4" w:rsidR="009E7BB7" w:rsidRDefault="009E7BB7" w:rsidP="009E7BB7">
      <w:pPr>
        <w:pStyle w:val="ListParagraph"/>
        <w:numPr>
          <w:ilvl w:val="0"/>
          <w:numId w:val="27"/>
        </w:numPr>
      </w:pPr>
      <w:r>
        <w:t xml:space="preserve">Provide </w:t>
      </w:r>
      <w:r w:rsidR="469C4963">
        <w:t xml:space="preserve">an </w:t>
      </w:r>
      <w:r>
        <w:t xml:space="preserve">estimate </w:t>
      </w:r>
      <w:r w:rsidR="31636C46">
        <w:t xml:space="preserve">of </w:t>
      </w:r>
      <w:r>
        <w:t>the TSI costs and the co- funding requested in table below</w:t>
      </w:r>
      <w:r w:rsidR="678E9345">
        <w:t xml:space="preserve"> (if useful)</w:t>
      </w:r>
      <w:r>
        <w:t>.</w:t>
      </w:r>
    </w:p>
    <w:tbl>
      <w:tblPr>
        <w:tblStyle w:val="NTGtable"/>
        <w:tblW w:w="10308" w:type="dxa"/>
        <w:tblBorders>
          <w:insideH w:val="single" w:sz="4" w:space="0" w:color="1F1F5F" w:themeColor="text1"/>
        </w:tblBorders>
        <w:tblLook w:val="06E0" w:firstRow="1" w:lastRow="1" w:firstColumn="1" w:lastColumn="0" w:noHBand="1" w:noVBand="1"/>
      </w:tblPr>
      <w:tblGrid>
        <w:gridCol w:w="4536"/>
        <w:gridCol w:w="1346"/>
        <w:gridCol w:w="707"/>
        <w:gridCol w:w="743"/>
        <w:gridCol w:w="1417"/>
        <w:gridCol w:w="1559"/>
      </w:tblGrid>
      <w:tr w:rsidR="009E7BB7" w:rsidRPr="00485209" w14:paraId="101C80FD" w14:textId="77777777" w:rsidTr="00EA19F4">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4536" w:type="dxa"/>
            <w:shd w:val="clear" w:color="auto" w:fill="D9D9D9" w:themeFill="background1" w:themeFillShade="D9"/>
            <w:noWrap/>
            <w:vAlign w:val="center"/>
            <w:hideMark/>
          </w:tcPr>
          <w:p w14:paraId="21125CF4" w14:textId="77777777" w:rsidR="009E7BB7" w:rsidRPr="00485209" w:rsidRDefault="009E7BB7" w:rsidP="005C4506">
            <w:pPr>
              <w:spacing w:before="0" w:after="0"/>
            </w:pPr>
            <w:r w:rsidRPr="00485209">
              <w:t xml:space="preserve">TSI </w:t>
            </w:r>
            <w:r>
              <w:t>claimable</w:t>
            </w:r>
            <w:r w:rsidRPr="00485209">
              <w:t xml:space="preserve"> cost</w:t>
            </w:r>
          </w:p>
        </w:tc>
        <w:tc>
          <w:tcPr>
            <w:tcW w:w="768" w:type="dxa"/>
            <w:shd w:val="clear" w:color="auto" w:fill="D9D9D9" w:themeFill="background1" w:themeFillShade="D9"/>
            <w:vAlign w:val="center"/>
          </w:tcPr>
          <w:p w14:paraId="5884C01D" w14:textId="77777777" w:rsidR="009E7BB7" w:rsidRPr="00485209" w:rsidRDefault="009E7BB7" w:rsidP="005C4506">
            <w:pPr>
              <w:spacing w:before="0" w:after="0"/>
              <w:jc w:val="center"/>
              <w:cnfStyle w:val="100000000000" w:firstRow="1" w:lastRow="0" w:firstColumn="0" w:lastColumn="0" w:oddVBand="0" w:evenVBand="0" w:oddHBand="0" w:evenHBand="0" w:firstRowFirstColumn="0" w:firstRowLastColumn="0" w:lastRowFirstColumn="0" w:lastRowLastColumn="0"/>
            </w:pPr>
            <w:r>
              <w:t>Expected contractor?</w:t>
            </w:r>
          </w:p>
        </w:tc>
        <w:tc>
          <w:tcPr>
            <w:tcW w:w="971" w:type="dxa"/>
            <w:shd w:val="clear" w:color="auto" w:fill="D9D9D9" w:themeFill="background1" w:themeFillShade="D9"/>
            <w:vAlign w:val="center"/>
          </w:tcPr>
          <w:p w14:paraId="77CAF4F5" w14:textId="77777777" w:rsidR="009E7BB7" w:rsidRPr="00485209" w:rsidRDefault="009E7BB7" w:rsidP="005C4506">
            <w:pPr>
              <w:spacing w:before="0" w:after="0"/>
              <w:jc w:val="center"/>
              <w:cnfStyle w:val="100000000000" w:firstRow="1" w:lastRow="0" w:firstColumn="0" w:lastColumn="0" w:oddVBand="0" w:evenVBand="0" w:oddHBand="0" w:evenHBand="0" w:firstRowFirstColumn="0" w:firstRowLastColumn="0" w:lastRowFirstColumn="0" w:lastRowLastColumn="0"/>
            </w:pPr>
            <w:r w:rsidRPr="00485209">
              <w:t>Unit</w:t>
            </w:r>
          </w:p>
        </w:tc>
        <w:tc>
          <w:tcPr>
            <w:tcW w:w="1057" w:type="dxa"/>
            <w:shd w:val="clear" w:color="auto" w:fill="D9D9D9" w:themeFill="background1" w:themeFillShade="D9"/>
            <w:vAlign w:val="center"/>
          </w:tcPr>
          <w:p w14:paraId="40244A0C" w14:textId="77777777" w:rsidR="009E7BB7" w:rsidRPr="00485209" w:rsidRDefault="009E7BB7" w:rsidP="005C4506">
            <w:pPr>
              <w:spacing w:before="0" w:after="0"/>
              <w:jc w:val="center"/>
              <w:cnfStyle w:val="100000000000" w:firstRow="1" w:lastRow="0" w:firstColumn="0" w:lastColumn="0" w:oddVBand="0" w:evenVBand="0" w:oddHBand="0" w:evenHBand="0" w:firstRowFirstColumn="0" w:firstRowLastColumn="0" w:lastRowFirstColumn="0" w:lastRowLastColumn="0"/>
            </w:pPr>
            <w:r w:rsidRPr="00485209">
              <w:t>$ Cost</w:t>
            </w:r>
          </w:p>
        </w:tc>
        <w:tc>
          <w:tcPr>
            <w:tcW w:w="1417" w:type="dxa"/>
            <w:shd w:val="clear" w:color="auto" w:fill="D9D9D9" w:themeFill="background1" w:themeFillShade="D9"/>
            <w:noWrap/>
            <w:vAlign w:val="center"/>
            <w:hideMark/>
          </w:tcPr>
          <w:p w14:paraId="4B398FB1" w14:textId="77777777" w:rsidR="009E7BB7" w:rsidRPr="00485209" w:rsidRDefault="009E7BB7" w:rsidP="005C4506">
            <w:pPr>
              <w:spacing w:before="0" w:after="0"/>
              <w:jc w:val="center"/>
              <w:cnfStyle w:val="100000000000" w:firstRow="1" w:lastRow="0" w:firstColumn="0" w:lastColumn="0" w:oddVBand="0" w:evenVBand="0" w:oddHBand="0" w:evenHBand="0" w:firstRowFirstColumn="0" w:firstRowLastColumn="0" w:lastRowFirstColumn="0" w:lastRowLastColumn="0"/>
            </w:pPr>
            <w:r w:rsidRPr="00485209">
              <w:t>$ Direct cost</w:t>
            </w:r>
          </w:p>
        </w:tc>
        <w:tc>
          <w:tcPr>
            <w:tcW w:w="1559" w:type="dxa"/>
            <w:shd w:val="clear" w:color="auto" w:fill="D9D9D9" w:themeFill="background1" w:themeFillShade="D9"/>
            <w:noWrap/>
            <w:vAlign w:val="center"/>
            <w:hideMark/>
          </w:tcPr>
          <w:p w14:paraId="7A4A5143" w14:textId="77777777" w:rsidR="009E7BB7" w:rsidRPr="00485209" w:rsidRDefault="009E7BB7" w:rsidP="005C4506">
            <w:pPr>
              <w:spacing w:before="0" w:after="0"/>
              <w:jc w:val="center"/>
              <w:cnfStyle w:val="100000000000" w:firstRow="1" w:lastRow="0" w:firstColumn="0" w:lastColumn="0" w:oddVBand="0" w:evenVBand="0" w:oddHBand="0" w:evenHBand="0" w:firstRowFirstColumn="0" w:firstRowLastColumn="0" w:lastRowFirstColumn="0" w:lastRowLastColumn="0"/>
            </w:pPr>
            <w:r w:rsidRPr="00485209">
              <w:t>$ Co-funded (50%)</w:t>
            </w:r>
          </w:p>
        </w:tc>
      </w:tr>
      <w:tr w:rsidR="009E7BB7" w:rsidRPr="00485209" w14:paraId="4702910E" w14:textId="77777777" w:rsidTr="00EA19F4">
        <w:trPr>
          <w:trHeight w:val="315"/>
        </w:trPr>
        <w:tc>
          <w:tcPr>
            <w:cnfStyle w:val="001000000000" w:firstRow="0" w:lastRow="0" w:firstColumn="1" w:lastColumn="0" w:oddVBand="0" w:evenVBand="0" w:oddHBand="0" w:evenHBand="0" w:firstRowFirstColumn="0" w:firstRowLastColumn="0" w:lastRowFirstColumn="0" w:lastRowLastColumn="0"/>
            <w:tcW w:w="4536" w:type="dxa"/>
            <w:noWrap/>
            <w:vAlign w:val="center"/>
            <w:hideMark/>
          </w:tcPr>
          <w:p w14:paraId="308D10F3" w14:textId="0AB06437" w:rsidR="009E7BB7" w:rsidRPr="00485209" w:rsidRDefault="009E7BB7" w:rsidP="005C4506">
            <w:pPr>
              <w:spacing w:before="0" w:after="0"/>
            </w:pPr>
            <w:r w:rsidRPr="00485209">
              <w:t>per metre cost of drilling</w:t>
            </w:r>
            <w:r w:rsidR="007045A4">
              <w:t xml:space="preserve"> (includes work time)</w:t>
            </w:r>
          </w:p>
        </w:tc>
        <w:tc>
          <w:tcPr>
            <w:tcW w:w="768" w:type="dxa"/>
            <w:vAlign w:val="center"/>
          </w:tcPr>
          <w:p w14:paraId="2ED0061B"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971" w:type="dxa"/>
            <w:vAlign w:val="center"/>
          </w:tcPr>
          <w:p w14:paraId="7D870CC0" w14:textId="7A62B090"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057" w:type="dxa"/>
            <w:vAlign w:val="center"/>
          </w:tcPr>
          <w:p w14:paraId="410124E0" w14:textId="371C6C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17" w:type="dxa"/>
            <w:noWrap/>
            <w:vAlign w:val="center"/>
            <w:hideMark/>
          </w:tcPr>
          <w:p w14:paraId="63F07A6B" w14:textId="5879D74A"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59" w:type="dxa"/>
            <w:noWrap/>
            <w:vAlign w:val="center"/>
            <w:hideMark/>
          </w:tcPr>
          <w:p w14:paraId="1B953AEF" w14:textId="086DA3DC" w:rsidR="009E7BB7" w:rsidRPr="00485209" w:rsidRDefault="009E7BB7" w:rsidP="005C4506">
            <w:pPr>
              <w:spacing w:after="0"/>
              <w:jc w:val="center"/>
              <w:cnfStyle w:val="000000000000" w:firstRow="0" w:lastRow="0" w:firstColumn="0" w:lastColumn="0" w:oddVBand="0" w:evenVBand="0" w:oddHBand="0" w:evenHBand="0" w:firstRowFirstColumn="0" w:firstRowLastColumn="0" w:lastRowFirstColumn="0" w:lastRowLastColumn="0"/>
            </w:pPr>
          </w:p>
        </w:tc>
      </w:tr>
      <w:tr w:rsidR="009E7BB7" w:rsidRPr="00485209" w14:paraId="755D5C40" w14:textId="77777777" w:rsidTr="00EA19F4">
        <w:trPr>
          <w:trHeight w:val="315"/>
        </w:trPr>
        <w:tc>
          <w:tcPr>
            <w:cnfStyle w:val="001000000000" w:firstRow="0" w:lastRow="0" w:firstColumn="1" w:lastColumn="0" w:oddVBand="0" w:evenVBand="0" w:oddHBand="0" w:evenHBand="0" w:firstRowFirstColumn="0" w:firstRowLastColumn="0" w:lastRowFirstColumn="0" w:lastRowLastColumn="0"/>
            <w:tcW w:w="4536" w:type="dxa"/>
            <w:noWrap/>
            <w:vAlign w:val="center"/>
            <w:hideMark/>
          </w:tcPr>
          <w:p w14:paraId="4883A2B2" w14:textId="5545055A" w:rsidR="009E7BB7" w:rsidRPr="00485209" w:rsidRDefault="009E7BB7" w:rsidP="005C4506">
            <w:pPr>
              <w:spacing w:before="0" w:after="0"/>
            </w:pPr>
            <w:r>
              <w:t>drilling water</w:t>
            </w:r>
            <w:r w:rsidR="384C644E">
              <w:t xml:space="preserve"> </w:t>
            </w:r>
            <w:r>
              <w:t>bore to provide water for drilling</w:t>
            </w:r>
          </w:p>
        </w:tc>
        <w:tc>
          <w:tcPr>
            <w:tcW w:w="768" w:type="dxa"/>
            <w:vAlign w:val="center"/>
          </w:tcPr>
          <w:p w14:paraId="7D0573FB"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971" w:type="dxa"/>
            <w:vAlign w:val="center"/>
          </w:tcPr>
          <w:p w14:paraId="553F64E9" w14:textId="53EB34DF"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057" w:type="dxa"/>
            <w:vAlign w:val="center"/>
          </w:tcPr>
          <w:p w14:paraId="7C0F1AE1" w14:textId="01582D6D"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17" w:type="dxa"/>
            <w:noWrap/>
            <w:vAlign w:val="center"/>
            <w:hideMark/>
          </w:tcPr>
          <w:p w14:paraId="6A871A94" w14:textId="2ED35CFB"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59" w:type="dxa"/>
            <w:noWrap/>
            <w:vAlign w:val="center"/>
            <w:hideMark/>
          </w:tcPr>
          <w:p w14:paraId="5C138EE2" w14:textId="7133E7F1" w:rsidR="009E7BB7" w:rsidRPr="00485209" w:rsidRDefault="009E7BB7" w:rsidP="005C4506">
            <w:pPr>
              <w:spacing w:after="0"/>
              <w:jc w:val="center"/>
              <w:cnfStyle w:val="000000000000" w:firstRow="0" w:lastRow="0" w:firstColumn="0" w:lastColumn="0" w:oddVBand="0" w:evenVBand="0" w:oddHBand="0" w:evenHBand="0" w:firstRowFirstColumn="0" w:firstRowLastColumn="0" w:lastRowFirstColumn="0" w:lastRowLastColumn="0"/>
            </w:pPr>
          </w:p>
        </w:tc>
      </w:tr>
      <w:tr w:rsidR="009E7BB7" w:rsidRPr="00485209" w14:paraId="3890C60E" w14:textId="77777777" w:rsidTr="00EA19F4">
        <w:trPr>
          <w:trHeight w:val="315"/>
        </w:trPr>
        <w:tc>
          <w:tcPr>
            <w:cnfStyle w:val="001000000000" w:firstRow="0" w:lastRow="0" w:firstColumn="1" w:lastColumn="0" w:oddVBand="0" w:evenVBand="0" w:oddHBand="0" w:evenHBand="0" w:firstRowFirstColumn="0" w:firstRowLastColumn="0" w:lastRowFirstColumn="0" w:lastRowLastColumn="0"/>
            <w:tcW w:w="4536" w:type="dxa"/>
            <w:noWrap/>
            <w:vAlign w:val="center"/>
            <w:hideMark/>
          </w:tcPr>
          <w:p w14:paraId="19A8EF86" w14:textId="7DA2CD5E" w:rsidR="009E7BB7" w:rsidRPr="00485209" w:rsidRDefault="009E7BB7" w:rsidP="005C4506">
            <w:pPr>
              <w:spacing w:before="0" w:after="0"/>
            </w:pPr>
            <w:r w:rsidRPr="00485209">
              <w:t xml:space="preserve">hauling water for drilling if not included in </w:t>
            </w:r>
            <w:proofErr w:type="spellStart"/>
            <w:r w:rsidRPr="00485209">
              <w:t>meterage</w:t>
            </w:r>
            <w:proofErr w:type="spellEnd"/>
            <w:r w:rsidRPr="00485209">
              <w:t xml:space="preserve"> rate</w:t>
            </w:r>
          </w:p>
        </w:tc>
        <w:tc>
          <w:tcPr>
            <w:tcW w:w="768" w:type="dxa"/>
            <w:vAlign w:val="center"/>
          </w:tcPr>
          <w:p w14:paraId="00F9AD4B"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971" w:type="dxa"/>
            <w:vAlign w:val="center"/>
          </w:tcPr>
          <w:p w14:paraId="0579BFE9" w14:textId="69AD7FBA"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057" w:type="dxa"/>
            <w:vAlign w:val="center"/>
          </w:tcPr>
          <w:p w14:paraId="2AC400D3" w14:textId="4009EC72"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17" w:type="dxa"/>
            <w:noWrap/>
            <w:vAlign w:val="center"/>
            <w:hideMark/>
          </w:tcPr>
          <w:p w14:paraId="3C605FF3" w14:textId="57C09E24"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59" w:type="dxa"/>
            <w:noWrap/>
            <w:vAlign w:val="center"/>
            <w:hideMark/>
          </w:tcPr>
          <w:p w14:paraId="584DB7CB" w14:textId="6F55EB27" w:rsidR="009E7BB7" w:rsidRPr="00485209" w:rsidRDefault="009E7BB7" w:rsidP="005C4506">
            <w:pPr>
              <w:spacing w:after="0"/>
              <w:jc w:val="center"/>
              <w:cnfStyle w:val="000000000000" w:firstRow="0" w:lastRow="0" w:firstColumn="0" w:lastColumn="0" w:oddVBand="0" w:evenVBand="0" w:oddHBand="0" w:evenHBand="0" w:firstRowFirstColumn="0" w:firstRowLastColumn="0" w:lastRowFirstColumn="0" w:lastRowLastColumn="0"/>
            </w:pPr>
          </w:p>
        </w:tc>
      </w:tr>
      <w:tr w:rsidR="009E7BB7" w:rsidRPr="00485209" w14:paraId="61B69318" w14:textId="77777777" w:rsidTr="00EA19F4">
        <w:trPr>
          <w:trHeight w:val="315"/>
        </w:trPr>
        <w:tc>
          <w:tcPr>
            <w:cnfStyle w:val="001000000000" w:firstRow="0" w:lastRow="0" w:firstColumn="1" w:lastColumn="0" w:oddVBand="0" w:evenVBand="0" w:oddHBand="0" w:evenHBand="0" w:firstRowFirstColumn="0" w:firstRowLastColumn="0" w:lastRowFirstColumn="0" w:lastRowLastColumn="0"/>
            <w:tcW w:w="4536" w:type="dxa"/>
            <w:noWrap/>
            <w:vAlign w:val="center"/>
            <w:hideMark/>
          </w:tcPr>
          <w:p w14:paraId="250AE2BA" w14:textId="137FA4EC" w:rsidR="009E7BB7" w:rsidRPr="00485209" w:rsidRDefault="009E7BB7" w:rsidP="005C4506">
            <w:pPr>
              <w:spacing w:before="0" w:after="0"/>
            </w:pPr>
            <w:r w:rsidRPr="00485209">
              <w:t>earth works for track, site, pad preparation</w:t>
            </w:r>
          </w:p>
        </w:tc>
        <w:tc>
          <w:tcPr>
            <w:tcW w:w="768" w:type="dxa"/>
            <w:vAlign w:val="center"/>
          </w:tcPr>
          <w:p w14:paraId="2DA8B2AB"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971" w:type="dxa"/>
            <w:vAlign w:val="center"/>
          </w:tcPr>
          <w:p w14:paraId="3BDB0D55" w14:textId="22E69D0C"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057" w:type="dxa"/>
            <w:vAlign w:val="center"/>
          </w:tcPr>
          <w:p w14:paraId="5D9B4D18" w14:textId="04238864"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17" w:type="dxa"/>
            <w:noWrap/>
            <w:vAlign w:val="center"/>
            <w:hideMark/>
          </w:tcPr>
          <w:p w14:paraId="29E97C0B" w14:textId="62340C30"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59" w:type="dxa"/>
            <w:noWrap/>
            <w:vAlign w:val="center"/>
            <w:hideMark/>
          </w:tcPr>
          <w:p w14:paraId="7D48822A" w14:textId="4E2B38DE" w:rsidR="009E7BB7" w:rsidRPr="00485209" w:rsidRDefault="009E7BB7" w:rsidP="005C4506">
            <w:pPr>
              <w:spacing w:after="0"/>
              <w:jc w:val="center"/>
              <w:cnfStyle w:val="000000000000" w:firstRow="0" w:lastRow="0" w:firstColumn="0" w:lastColumn="0" w:oddVBand="0" w:evenVBand="0" w:oddHBand="0" w:evenHBand="0" w:firstRowFirstColumn="0" w:firstRowLastColumn="0" w:lastRowFirstColumn="0" w:lastRowLastColumn="0"/>
            </w:pPr>
          </w:p>
        </w:tc>
      </w:tr>
      <w:tr w:rsidR="009E7BB7" w:rsidRPr="00485209" w14:paraId="2A523A3F" w14:textId="77777777" w:rsidTr="00EA19F4">
        <w:trPr>
          <w:trHeight w:val="315"/>
        </w:trPr>
        <w:tc>
          <w:tcPr>
            <w:cnfStyle w:val="001000000000" w:firstRow="0" w:lastRow="0" w:firstColumn="1" w:lastColumn="0" w:oddVBand="0" w:evenVBand="0" w:oddHBand="0" w:evenHBand="0" w:firstRowFirstColumn="0" w:firstRowLastColumn="0" w:lastRowFirstColumn="0" w:lastRowLastColumn="0"/>
            <w:tcW w:w="4536" w:type="dxa"/>
            <w:noWrap/>
            <w:vAlign w:val="center"/>
            <w:hideMark/>
          </w:tcPr>
          <w:p w14:paraId="3435FA14" w14:textId="01C47F8F" w:rsidR="009E7BB7" w:rsidRPr="00485209" w:rsidRDefault="009E7BB7" w:rsidP="005C4506">
            <w:pPr>
              <w:spacing w:before="0" w:after="0"/>
            </w:pPr>
            <w:r>
              <w:t>equipment hire</w:t>
            </w:r>
          </w:p>
        </w:tc>
        <w:tc>
          <w:tcPr>
            <w:tcW w:w="768" w:type="dxa"/>
            <w:vAlign w:val="center"/>
          </w:tcPr>
          <w:p w14:paraId="15C79C7F"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971" w:type="dxa"/>
            <w:vAlign w:val="center"/>
          </w:tcPr>
          <w:p w14:paraId="25CB75B3" w14:textId="6A5E3690"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057" w:type="dxa"/>
            <w:vAlign w:val="center"/>
          </w:tcPr>
          <w:p w14:paraId="096F2B66" w14:textId="3B601333"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17" w:type="dxa"/>
            <w:noWrap/>
            <w:vAlign w:val="center"/>
            <w:hideMark/>
          </w:tcPr>
          <w:p w14:paraId="08E09397" w14:textId="6FCD50AF"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59" w:type="dxa"/>
            <w:noWrap/>
            <w:vAlign w:val="center"/>
            <w:hideMark/>
          </w:tcPr>
          <w:p w14:paraId="2A8ACFCA" w14:textId="6B3186AB" w:rsidR="009E7BB7" w:rsidRPr="00485209" w:rsidRDefault="009E7BB7" w:rsidP="005C4506">
            <w:pPr>
              <w:spacing w:after="0"/>
              <w:jc w:val="center"/>
              <w:cnfStyle w:val="000000000000" w:firstRow="0" w:lastRow="0" w:firstColumn="0" w:lastColumn="0" w:oddVBand="0" w:evenVBand="0" w:oddHBand="0" w:evenHBand="0" w:firstRowFirstColumn="0" w:firstRowLastColumn="0" w:lastRowFirstColumn="0" w:lastRowLastColumn="0"/>
            </w:pPr>
          </w:p>
        </w:tc>
      </w:tr>
      <w:tr w:rsidR="009E7BB7" w:rsidRPr="00485209" w14:paraId="23F85BB1" w14:textId="77777777" w:rsidTr="00EA19F4">
        <w:trPr>
          <w:trHeight w:val="315"/>
        </w:trPr>
        <w:tc>
          <w:tcPr>
            <w:cnfStyle w:val="001000000000" w:firstRow="0" w:lastRow="0" w:firstColumn="1" w:lastColumn="0" w:oddVBand="0" w:evenVBand="0" w:oddHBand="0" w:evenHBand="0" w:firstRowFirstColumn="0" w:firstRowLastColumn="0" w:lastRowFirstColumn="0" w:lastRowLastColumn="0"/>
            <w:tcW w:w="4536" w:type="dxa"/>
            <w:noWrap/>
            <w:vAlign w:val="center"/>
            <w:hideMark/>
          </w:tcPr>
          <w:p w14:paraId="2F914FC4" w14:textId="77777777" w:rsidR="009E7BB7" w:rsidRPr="00485209" w:rsidRDefault="009E7BB7" w:rsidP="005C4506">
            <w:pPr>
              <w:spacing w:before="0" w:after="0"/>
            </w:pPr>
            <w:r w:rsidRPr="00485209">
              <w:t>full geochemical analyses undertaken in a laboratory in the NT</w:t>
            </w:r>
          </w:p>
        </w:tc>
        <w:tc>
          <w:tcPr>
            <w:tcW w:w="768" w:type="dxa"/>
            <w:vAlign w:val="center"/>
          </w:tcPr>
          <w:p w14:paraId="74ADD39D"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971" w:type="dxa"/>
            <w:vAlign w:val="center"/>
          </w:tcPr>
          <w:p w14:paraId="4B9C1DD4" w14:textId="329D3C84"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057" w:type="dxa"/>
            <w:vAlign w:val="center"/>
          </w:tcPr>
          <w:p w14:paraId="3F312828" w14:textId="55276001"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17" w:type="dxa"/>
            <w:noWrap/>
            <w:vAlign w:val="center"/>
            <w:hideMark/>
          </w:tcPr>
          <w:p w14:paraId="5BDE4DB6" w14:textId="629AEE36"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59" w:type="dxa"/>
            <w:noWrap/>
            <w:vAlign w:val="center"/>
            <w:hideMark/>
          </w:tcPr>
          <w:p w14:paraId="7A582E62" w14:textId="66084F25" w:rsidR="009E7BB7" w:rsidRPr="00485209" w:rsidRDefault="009E7BB7" w:rsidP="005C4506">
            <w:pPr>
              <w:spacing w:after="0"/>
              <w:jc w:val="center"/>
              <w:cnfStyle w:val="000000000000" w:firstRow="0" w:lastRow="0" w:firstColumn="0" w:lastColumn="0" w:oddVBand="0" w:evenVBand="0" w:oddHBand="0" w:evenHBand="0" w:firstRowFirstColumn="0" w:firstRowLastColumn="0" w:lastRowFirstColumn="0" w:lastRowLastColumn="0"/>
            </w:pPr>
          </w:p>
        </w:tc>
      </w:tr>
      <w:tr w:rsidR="009E7BB7" w:rsidRPr="00485209" w14:paraId="25E10483" w14:textId="77777777" w:rsidTr="00EA19F4">
        <w:trPr>
          <w:trHeight w:val="300"/>
        </w:trPr>
        <w:tc>
          <w:tcPr>
            <w:cnfStyle w:val="001000000000" w:firstRow="0" w:lastRow="0" w:firstColumn="1" w:lastColumn="0" w:oddVBand="0" w:evenVBand="0" w:oddHBand="0" w:evenHBand="0" w:firstRowFirstColumn="0" w:firstRowLastColumn="0" w:lastRowFirstColumn="0" w:lastRowLastColumn="0"/>
            <w:tcW w:w="4536" w:type="dxa"/>
            <w:noWrap/>
            <w:vAlign w:val="center"/>
            <w:hideMark/>
          </w:tcPr>
          <w:p w14:paraId="09E252F8" w14:textId="77777777" w:rsidR="009E7BB7" w:rsidRPr="00485209" w:rsidRDefault="009E7BB7" w:rsidP="005C4506">
            <w:pPr>
              <w:spacing w:before="0" w:after="0"/>
            </w:pPr>
            <w:r w:rsidRPr="00485209">
              <w:t>GST</w:t>
            </w:r>
          </w:p>
        </w:tc>
        <w:tc>
          <w:tcPr>
            <w:tcW w:w="768" w:type="dxa"/>
            <w:vAlign w:val="center"/>
          </w:tcPr>
          <w:p w14:paraId="4A95BA60"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2028" w:type="dxa"/>
            <w:gridSpan w:val="2"/>
            <w:vAlign w:val="center"/>
            <w:hideMark/>
          </w:tcPr>
          <w:p w14:paraId="6D1BDD3F" w14:textId="6CB18460"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17" w:type="dxa"/>
            <w:noWrap/>
            <w:vAlign w:val="center"/>
            <w:hideMark/>
          </w:tcPr>
          <w:p w14:paraId="6103BB10"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59" w:type="dxa"/>
            <w:noWrap/>
            <w:vAlign w:val="center"/>
            <w:hideMark/>
          </w:tcPr>
          <w:p w14:paraId="672C3458" w14:textId="67D1368D" w:rsidR="009E7BB7" w:rsidRPr="00485209" w:rsidRDefault="009E7BB7" w:rsidP="005C4506">
            <w:pPr>
              <w:spacing w:after="0"/>
              <w:jc w:val="center"/>
              <w:cnfStyle w:val="000000000000" w:firstRow="0" w:lastRow="0" w:firstColumn="0" w:lastColumn="0" w:oddVBand="0" w:evenVBand="0" w:oddHBand="0" w:evenHBand="0" w:firstRowFirstColumn="0" w:firstRowLastColumn="0" w:lastRowFirstColumn="0" w:lastRowLastColumn="0"/>
            </w:pPr>
          </w:p>
        </w:tc>
      </w:tr>
      <w:tr w:rsidR="009E7BB7" w:rsidRPr="00485209" w14:paraId="4E1CE056" w14:textId="77777777" w:rsidTr="00EA19F4">
        <w:trPr>
          <w:cnfStyle w:val="010000000000" w:firstRow="0" w:lastRow="1" w:firstColumn="0" w:lastColumn="0" w:oddVBand="0" w:evenVBand="0" w:oddHBand="0" w:evenHBand="0" w:firstRowFirstColumn="0" w:firstRowLastColumn="0" w:lastRowFirstColumn="0" w:lastRowLastColumn="0"/>
          <w:trHeight w:val="315"/>
        </w:trPr>
        <w:tc>
          <w:tcPr>
            <w:cnfStyle w:val="001000000001" w:firstRow="0" w:lastRow="0" w:firstColumn="1" w:lastColumn="0" w:oddVBand="0" w:evenVBand="0" w:oddHBand="0" w:evenHBand="0" w:firstRowFirstColumn="0" w:firstRowLastColumn="0" w:lastRowFirstColumn="1" w:lastRowLastColumn="0"/>
            <w:tcW w:w="4536" w:type="dxa"/>
            <w:noWrap/>
            <w:vAlign w:val="center"/>
            <w:hideMark/>
          </w:tcPr>
          <w:p w14:paraId="4476E8AF" w14:textId="71305341" w:rsidR="009E7BB7" w:rsidRPr="00485209" w:rsidRDefault="009E7BB7" w:rsidP="005C4506">
            <w:pPr>
              <w:spacing w:before="0" w:after="0"/>
            </w:pPr>
            <w:r w:rsidRPr="00485209">
              <w:t>Total eligible costs</w:t>
            </w:r>
          </w:p>
        </w:tc>
        <w:tc>
          <w:tcPr>
            <w:tcW w:w="768" w:type="dxa"/>
            <w:vAlign w:val="center"/>
          </w:tcPr>
          <w:p w14:paraId="20C96C46" w14:textId="77777777" w:rsidR="009E7BB7" w:rsidRPr="00485209" w:rsidRDefault="009E7BB7" w:rsidP="005C4506">
            <w:pPr>
              <w:spacing w:before="0" w:after="0"/>
              <w:jc w:val="center"/>
              <w:cnfStyle w:val="010000000000" w:firstRow="0" w:lastRow="1" w:firstColumn="0" w:lastColumn="0" w:oddVBand="0" w:evenVBand="0" w:oddHBand="0" w:evenHBand="0" w:firstRowFirstColumn="0" w:firstRowLastColumn="0" w:lastRowFirstColumn="0" w:lastRowLastColumn="0"/>
            </w:pPr>
          </w:p>
        </w:tc>
        <w:tc>
          <w:tcPr>
            <w:tcW w:w="2028" w:type="dxa"/>
            <w:gridSpan w:val="2"/>
            <w:vAlign w:val="center"/>
            <w:hideMark/>
          </w:tcPr>
          <w:p w14:paraId="6A4B8614" w14:textId="65F6D288" w:rsidR="009E7BB7" w:rsidRPr="00485209" w:rsidRDefault="009E7BB7" w:rsidP="005C4506">
            <w:pPr>
              <w:spacing w:before="0" w:after="0"/>
              <w:jc w:val="center"/>
              <w:cnfStyle w:val="010000000000" w:firstRow="0" w:lastRow="1" w:firstColumn="0" w:lastColumn="0" w:oddVBand="0" w:evenVBand="0" w:oddHBand="0" w:evenHBand="0" w:firstRowFirstColumn="0" w:firstRowLastColumn="0" w:lastRowFirstColumn="0" w:lastRowLastColumn="0"/>
            </w:pPr>
          </w:p>
        </w:tc>
        <w:tc>
          <w:tcPr>
            <w:tcW w:w="1417" w:type="dxa"/>
            <w:noWrap/>
            <w:vAlign w:val="center"/>
            <w:hideMark/>
          </w:tcPr>
          <w:p w14:paraId="6E63A67F" w14:textId="48F7973A" w:rsidR="009E7BB7" w:rsidRPr="00485209" w:rsidRDefault="009E7BB7" w:rsidP="005C4506">
            <w:pPr>
              <w:spacing w:before="0" w:after="0"/>
              <w:jc w:val="center"/>
              <w:cnfStyle w:val="010000000000" w:firstRow="0" w:lastRow="1" w:firstColumn="0" w:lastColumn="0" w:oddVBand="0" w:evenVBand="0" w:oddHBand="0" w:evenHBand="0" w:firstRowFirstColumn="0" w:firstRowLastColumn="0" w:lastRowFirstColumn="0" w:lastRowLastColumn="0"/>
            </w:pPr>
          </w:p>
        </w:tc>
        <w:tc>
          <w:tcPr>
            <w:tcW w:w="1559" w:type="dxa"/>
            <w:noWrap/>
            <w:vAlign w:val="center"/>
            <w:hideMark/>
          </w:tcPr>
          <w:p w14:paraId="7FF7524A" w14:textId="77777777" w:rsidR="009E7BB7" w:rsidRPr="00485209" w:rsidRDefault="009E7BB7" w:rsidP="005C4506">
            <w:pPr>
              <w:spacing w:after="0"/>
              <w:jc w:val="center"/>
              <w:cnfStyle w:val="010000000000" w:firstRow="0" w:lastRow="1" w:firstColumn="0" w:lastColumn="0" w:oddVBand="0" w:evenVBand="0" w:oddHBand="0" w:evenHBand="0" w:firstRowFirstColumn="0" w:firstRowLastColumn="0" w:lastRowFirstColumn="0" w:lastRowLastColumn="0"/>
            </w:pPr>
            <w:r w:rsidRPr="00485209">
              <w:t>$0.00</w:t>
            </w:r>
          </w:p>
        </w:tc>
      </w:tr>
    </w:tbl>
    <w:p w14:paraId="2FEEFF5C" w14:textId="1413668A" w:rsidR="00EB2130" w:rsidRDefault="32A07973" w:rsidP="005C4506">
      <w:pPr>
        <w:pStyle w:val="Note"/>
      </w:pPr>
      <w:r w:rsidRPr="00ED1FD0">
        <w:rPr>
          <w:b/>
        </w:rPr>
        <w:t>Note:</w:t>
      </w:r>
      <w:r w:rsidRPr="0B99C39E">
        <w:t xml:space="preserve"> S</w:t>
      </w:r>
      <w:r w:rsidR="009E7BB7" w:rsidRPr="0B99C39E">
        <w:t xml:space="preserve">ee </w:t>
      </w:r>
      <w:r w:rsidR="009E7BB7" w:rsidRPr="0B99C39E">
        <w:rPr>
          <w:b/>
          <w:bCs/>
        </w:rPr>
        <w:t>GDC Guidelines Appendix 6</w:t>
      </w:r>
      <w:r w:rsidR="009E7BB7" w:rsidRPr="0B99C39E">
        <w:t xml:space="preserve"> for a full description of the incentive</w:t>
      </w:r>
      <w:r w:rsidR="4EA40B45" w:rsidRPr="0B99C39E">
        <w:t xml:space="preserve">. </w:t>
      </w:r>
    </w:p>
    <w:p w14:paraId="47516AE3" w14:textId="70BAD617" w:rsidR="004001BE" w:rsidRDefault="004001BE" w:rsidP="0B99C39E">
      <w:pPr>
        <w:rPr>
          <w:sz w:val="18"/>
          <w:szCs w:val="18"/>
        </w:rPr>
      </w:pPr>
    </w:p>
    <w:p w14:paraId="4AB42EFC" w14:textId="73173A92" w:rsidR="00360541" w:rsidRDefault="00360541" w:rsidP="0B99C39E">
      <w:pPr>
        <w:rPr>
          <w:sz w:val="18"/>
          <w:szCs w:val="18"/>
        </w:rPr>
      </w:pPr>
    </w:p>
    <w:p w14:paraId="5D2EE1DB" w14:textId="77777777" w:rsidR="00360541" w:rsidRDefault="00360541">
      <w:pPr>
        <w:rPr>
          <w:sz w:val="18"/>
          <w:szCs w:val="18"/>
        </w:rPr>
      </w:pPr>
      <w:r>
        <w:rPr>
          <w:sz w:val="18"/>
          <w:szCs w:val="18"/>
        </w:rPr>
        <w:br w:type="page"/>
      </w:r>
    </w:p>
    <w:p w14:paraId="0B5B421D" w14:textId="2C015232" w:rsidR="009E7BB7" w:rsidRPr="00343ED8" w:rsidRDefault="32A7515E" w:rsidP="62F78BD5">
      <w:pPr>
        <w:pStyle w:val="Heading3"/>
        <w:rPr>
          <w:i/>
          <w:iCs/>
        </w:rPr>
      </w:pPr>
      <w:bookmarkStart w:id="6" w:name="_Toc79586948"/>
      <w:r>
        <w:lastRenderedPageBreak/>
        <w:t>7</w:t>
      </w:r>
      <w:r w:rsidR="009E7BB7">
        <w:t>.</w:t>
      </w:r>
      <w:r w:rsidR="00B92F0A">
        <w:tab/>
      </w:r>
      <w:r w:rsidR="009E7BB7">
        <w:t>Timeframes (</w:t>
      </w:r>
      <w:r w:rsidR="07F8F046">
        <w:t xml:space="preserve">worth </w:t>
      </w:r>
      <w:r w:rsidR="009E7BB7" w:rsidRPr="62F78BD5">
        <w:rPr>
          <w:i/>
          <w:iCs/>
        </w:rPr>
        <w:t xml:space="preserve">5 </w:t>
      </w:r>
      <w:r w:rsidR="4A5DEC0B" w:rsidRPr="62F78BD5">
        <w:rPr>
          <w:i/>
          <w:iCs/>
        </w:rPr>
        <w:t>points out of 100</w:t>
      </w:r>
      <w:r w:rsidR="009E7BB7">
        <w:t>)</w:t>
      </w:r>
      <w:bookmarkEnd w:id="6"/>
      <w:r w:rsidR="009E7BB7">
        <w:t xml:space="preserve"> </w:t>
      </w:r>
    </w:p>
    <w:p w14:paraId="4CD4BEA7" w14:textId="0DF27AEF" w:rsidR="009E7BB7" w:rsidRDefault="009E7BB7" w:rsidP="700233B0">
      <w:pPr>
        <w:pStyle w:val="ListParagraph"/>
        <w:numPr>
          <w:ilvl w:val="0"/>
          <w:numId w:val="28"/>
        </w:numPr>
      </w:pPr>
      <w:r>
        <w:t xml:space="preserve">What are the timeframes for the commencement and the completion of the field program? Discuss land access issues, contractor availability and weather considerations. Identify risks for any potential delays in the timeframes and ways to mitigate those risks </w:t>
      </w:r>
      <w:proofErr w:type="spellStart"/>
      <w:r>
        <w:t>eg</w:t>
      </w:r>
      <w:proofErr w:type="spellEnd"/>
      <w:r>
        <w:t xml:space="preserve"> consider Covid-19 related delays</w:t>
      </w:r>
      <w:r w:rsidR="294D8821">
        <w:t>.</w:t>
      </w:r>
      <w:r w:rsidR="17222939">
        <w:t xml:space="preserve"> (up to 100 words</w:t>
      </w:r>
      <w:r w:rsidR="6351A655">
        <w:t>)</w:t>
      </w:r>
    </w:p>
    <w:tbl>
      <w:tblPr>
        <w:tblStyle w:val="TableGrid"/>
        <w:tblW w:w="0" w:type="auto"/>
        <w:tblLayout w:type="fixed"/>
        <w:tblLook w:val="06A0" w:firstRow="1" w:lastRow="0" w:firstColumn="1" w:lastColumn="0" w:noHBand="1" w:noVBand="1"/>
      </w:tblPr>
      <w:tblGrid>
        <w:gridCol w:w="10455"/>
      </w:tblGrid>
      <w:tr w:rsidR="700233B0" w14:paraId="0EEBDD2B" w14:textId="77777777" w:rsidTr="00EA19F4">
        <w:trPr>
          <w:trHeight w:val="2268"/>
        </w:trPr>
        <w:tc>
          <w:tcPr>
            <w:tcW w:w="10455" w:type="dxa"/>
          </w:tcPr>
          <w:p w14:paraId="0794F973" w14:textId="61A34F49" w:rsidR="700233B0" w:rsidRDefault="700233B0" w:rsidP="00EA19F4"/>
        </w:tc>
      </w:tr>
    </w:tbl>
    <w:p w14:paraId="493C8423" w14:textId="622B2875" w:rsidR="009E7BB7" w:rsidRDefault="009E7BB7" w:rsidP="009E7BB7">
      <w:pPr>
        <w:pStyle w:val="ListParagraph"/>
        <w:numPr>
          <w:ilvl w:val="0"/>
          <w:numId w:val="28"/>
        </w:numPr>
      </w:pPr>
      <w:r>
        <w:t xml:space="preserve">Do you have </w:t>
      </w:r>
      <w:r w:rsidR="17D5B235">
        <w:t xml:space="preserve">a </w:t>
      </w:r>
      <w:r>
        <w:t>current authorised Mining Management Plan (MMP) or Environmental Management Plan (EMP), or evidence of the status of a</w:t>
      </w:r>
      <w:r w:rsidR="446F8731">
        <w:t>n</w:t>
      </w:r>
      <w:r>
        <w:t xml:space="preserve"> MMP/EMP awaiting authorisation? </w:t>
      </w:r>
      <w:r w:rsidR="0FDF9B57">
        <w:t>(up to 100 words)</w:t>
      </w:r>
    </w:p>
    <w:tbl>
      <w:tblPr>
        <w:tblStyle w:val="TableGrid"/>
        <w:tblW w:w="0" w:type="auto"/>
        <w:tblLook w:val="04A0" w:firstRow="1" w:lastRow="0" w:firstColumn="1" w:lastColumn="0" w:noHBand="0" w:noVBand="1"/>
      </w:tblPr>
      <w:tblGrid>
        <w:gridCol w:w="10456"/>
      </w:tblGrid>
      <w:tr w:rsidR="001C7CB3" w14:paraId="22181036" w14:textId="77777777" w:rsidTr="00EA19F4">
        <w:trPr>
          <w:trHeight w:val="2268"/>
        </w:trPr>
        <w:tc>
          <w:tcPr>
            <w:tcW w:w="10456" w:type="dxa"/>
          </w:tcPr>
          <w:p w14:paraId="6D77A594" w14:textId="77777777" w:rsidR="001C7CB3" w:rsidRDefault="001C7CB3" w:rsidP="009E7BB7"/>
        </w:tc>
      </w:tr>
    </w:tbl>
    <w:p w14:paraId="3F91FF86" w14:textId="2A62CFEF" w:rsidR="009E7BB7" w:rsidRDefault="38AE5CD3" w:rsidP="009E7BB7">
      <w:pPr>
        <w:pStyle w:val="Heading3"/>
      </w:pPr>
      <w:bookmarkStart w:id="7" w:name="_Toc79586949"/>
      <w:r>
        <w:t>8</w:t>
      </w:r>
      <w:r w:rsidR="009E7BB7">
        <w:t>.</w:t>
      </w:r>
      <w:r w:rsidR="00B92F0A">
        <w:tab/>
      </w:r>
      <w:r w:rsidR="009E7BB7">
        <w:t>Corporate capacity (</w:t>
      </w:r>
      <w:r w:rsidR="7451438C" w:rsidRPr="62F78BD5">
        <w:rPr>
          <w:i/>
          <w:iCs/>
        </w:rPr>
        <w:t>worth</w:t>
      </w:r>
      <w:r w:rsidR="3DC93143" w:rsidRPr="62F78BD5">
        <w:rPr>
          <w:i/>
          <w:iCs/>
        </w:rPr>
        <w:t xml:space="preserve"> </w:t>
      </w:r>
      <w:r w:rsidR="009E7BB7" w:rsidRPr="62F78BD5">
        <w:rPr>
          <w:i/>
          <w:iCs/>
        </w:rPr>
        <w:t>5 points</w:t>
      </w:r>
      <w:r w:rsidR="698496B7" w:rsidRPr="62F78BD5">
        <w:rPr>
          <w:i/>
          <w:iCs/>
        </w:rPr>
        <w:t xml:space="preserve"> out of 100</w:t>
      </w:r>
      <w:r w:rsidR="009E7BB7">
        <w:t>)</w:t>
      </w:r>
      <w:bookmarkEnd w:id="7"/>
      <w:r w:rsidR="009E7BB7">
        <w:t xml:space="preserve"> </w:t>
      </w:r>
    </w:p>
    <w:p w14:paraId="6938AA9A" w14:textId="14729DD1" w:rsidR="009E7BB7" w:rsidRDefault="009E7BB7" w:rsidP="700233B0">
      <w:pPr>
        <w:pStyle w:val="ListParagraph"/>
        <w:numPr>
          <w:ilvl w:val="0"/>
          <w:numId w:val="29"/>
        </w:numPr>
      </w:pPr>
      <w:r>
        <w:t>What are the financial resources available to complete the program?</w:t>
      </w:r>
      <w:r w:rsidR="5C726A1A">
        <w:t xml:space="preserve"> (up to 100 words)</w:t>
      </w:r>
      <w:r>
        <w:t xml:space="preserve"> </w:t>
      </w:r>
    </w:p>
    <w:tbl>
      <w:tblPr>
        <w:tblStyle w:val="TableGrid"/>
        <w:tblW w:w="0" w:type="auto"/>
        <w:tblLayout w:type="fixed"/>
        <w:tblLook w:val="06A0" w:firstRow="1" w:lastRow="0" w:firstColumn="1" w:lastColumn="0" w:noHBand="1" w:noVBand="1"/>
      </w:tblPr>
      <w:tblGrid>
        <w:gridCol w:w="10455"/>
      </w:tblGrid>
      <w:tr w:rsidR="700233B0" w14:paraId="579CE4B4" w14:textId="77777777" w:rsidTr="00EA19F4">
        <w:trPr>
          <w:trHeight w:val="2268"/>
        </w:trPr>
        <w:tc>
          <w:tcPr>
            <w:tcW w:w="10455" w:type="dxa"/>
          </w:tcPr>
          <w:p w14:paraId="02366F37" w14:textId="3194B6AB" w:rsidR="700233B0" w:rsidRDefault="700233B0" w:rsidP="00EA19F4"/>
        </w:tc>
      </w:tr>
    </w:tbl>
    <w:p w14:paraId="4F06970E" w14:textId="4795B1AD" w:rsidR="009E7BB7" w:rsidRDefault="009E7BB7" w:rsidP="009E7BB7">
      <w:pPr>
        <w:pStyle w:val="ListParagraph"/>
        <w:numPr>
          <w:ilvl w:val="0"/>
          <w:numId w:val="29"/>
        </w:numPr>
      </w:pPr>
      <w:r>
        <w:t>What are the technical abilities, including qualifications and experience of staff involved in the program?</w:t>
      </w:r>
      <w:r w:rsidR="64C63EAD">
        <w:t xml:space="preserve"> (up to 100 words)</w:t>
      </w:r>
    </w:p>
    <w:tbl>
      <w:tblPr>
        <w:tblStyle w:val="TableGrid"/>
        <w:tblW w:w="0" w:type="auto"/>
        <w:tblLook w:val="04A0" w:firstRow="1" w:lastRow="0" w:firstColumn="1" w:lastColumn="0" w:noHBand="0" w:noVBand="1"/>
      </w:tblPr>
      <w:tblGrid>
        <w:gridCol w:w="10456"/>
      </w:tblGrid>
      <w:tr w:rsidR="001C7CB3" w14:paraId="3452F78D" w14:textId="77777777" w:rsidTr="00EA19F4">
        <w:trPr>
          <w:trHeight w:val="2268"/>
        </w:trPr>
        <w:tc>
          <w:tcPr>
            <w:tcW w:w="10456" w:type="dxa"/>
          </w:tcPr>
          <w:p w14:paraId="448B6FF6" w14:textId="77777777" w:rsidR="001C7CB3" w:rsidRDefault="001C7CB3" w:rsidP="009E7BB7"/>
        </w:tc>
      </w:tr>
    </w:tbl>
    <w:p w14:paraId="4930453D" w14:textId="5B9EAF3E" w:rsidR="009E7BB7" w:rsidRDefault="6914D1AE" w:rsidP="009E7BB7">
      <w:pPr>
        <w:pStyle w:val="Heading3"/>
      </w:pPr>
      <w:bookmarkStart w:id="8" w:name="_Toc79586950"/>
      <w:r>
        <w:lastRenderedPageBreak/>
        <w:t>9</w:t>
      </w:r>
      <w:r w:rsidR="00B92F0A">
        <w:t>.</w:t>
      </w:r>
      <w:r w:rsidR="00B92F0A">
        <w:tab/>
      </w:r>
      <w:r w:rsidR="009E7BB7">
        <w:t>Performance (</w:t>
      </w:r>
      <w:r w:rsidR="749901E3" w:rsidRPr="62F78BD5">
        <w:rPr>
          <w:i/>
          <w:iCs/>
        </w:rPr>
        <w:t xml:space="preserve">worth </w:t>
      </w:r>
      <w:r w:rsidR="009E7BB7" w:rsidRPr="62F78BD5">
        <w:rPr>
          <w:i/>
          <w:iCs/>
        </w:rPr>
        <w:t>5 points</w:t>
      </w:r>
      <w:r w:rsidR="2E2A9078" w:rsidRPr="62F78BD5">
        <w:rPr>
          <w:i/>
          <w:iCs/>
        </w:rPr>
        <w:t xml:space="preserve"> out of 100</w:t>
      </w:r>
      <w:r w:rsidR="009E7BB7">
        <w:t>)</w:t>
      </w:r>
      <w:bookmarkEnd w:id="8"/>
    </w:p>
    <w:p w14:paraId="5BDD101F" w14:textId="681F7C9F" w:rsidR="009E7BB7" w:rsidRDefault="009E7BB7" w:rsidP="009E7BB7">
      <w:pPr>
        <w:pStyle w:val="ListParagraph"/>
        <w:numPr>
          <w:ilvl w:val="0"/>
          <w:numId w:val="30"/>
        </w:numPr>
      </w:pPr>
      <w:r>
        <w:t xml:space="preserve">What is your </w:t>
      </w:r>
      <w:r w:rsidR="3AFB9348">
        <w:t>current exploration commitment in the</w:t>
      </w:r>
      <w:r>
        <w:t xml:space="preserve"> Northern Territory</w:t>
      </w:r>
      <w:r w:rsidR="4C08650F">
        <w:t xml:space="preserve"> across </w:t>
      </w:r>
      <w:r w:rsidR="2FEAD432">
        <w:t xml:space="preserve">your </w:t>
      </w:r>
      <w:r w:rsidR="4C08650F">
        <w:t>tenement</w:t>
      </w:r>
      <w:r w:rsidR="7098EC36">
        <w:t>/</w:t>
      </w:r>
      <w:r w:rsidR="4C08650F">
        <w:t>s? Have you met your covenant in the past two years? Do you have outstanding reporting?</w:t>
      </w:r>
      <w:r w:rsidR="712F48B4">
        <w:t xml:space="preserve"> (up to 100 words)</w:t>
      </w:r>
    </w:p>
    <w:tbl>
      <w:tblPr>
        <w:tblStyle w:val="TableGrid"/>
        <w:tblW w:w="0" w:type="auto"/>
        <w:tblLook w:val="04A0" w:firstRow="1" w:lastRow="0" w:firstColumn="1" w:lastColumn="0" w:noHBand="0" w:noVBand="1"/>
      </w:tblPr>
      <w:tblGrid>
        <w:gridCol w:w="10419"/>
      </w:tblGrid>
      <w:tr w:rsidR="001C7CB3" w14:paraId="6913C8B9" w14:textId="77777777" w:rsidTr="00EA19F4">
        <w:trPr>
          <w:trHeight w:val="2268"/>
        </w:trPr>
        <w:tc>
          <w:tcPr>
            <w:tcW w:w="10419" w:type="dxa"/>
          </w:tcPr>
          <w:p w14:paraId="034E2CA8" w14:textId="77777777" w:rsidR="001C7CB3" w:rsidRDefault="001C7CB3" w:rsidP="009E7BB7"/>
        </w:tc>
      </w:tr>
    </w:tbl>
    <w:p w14:paraId="54432C3B" w14:textId="01A3D352" w:rsidR="009E7BB7" w:rsidRDefault="009E7BB7" w:rsidP="009E7BB7">
      <w:pPr>
        <w:pStyle w:val="ListParagraph"/>
        <w:numPr>
          <w:ilvl w:val="0"/>
          <w:numId w:val="30"/>
        </w:numPr>
      </w:pPr>
      <w:r>
        <w:t xml:space="preserve">What </w:t>
      </w:r>
      <w:r w:rsidR="2F1AE969">
        <w:t xml:space="preserve">previous </w:t>
      </w:r>
      <w:r w:rsidR="638566FD">
        <w:t>co-fun</w:t>
      </w:r>
      <w:r w:rsidR="04CAC436">
        <w:t>d</w:t>
      </w:r>
      <w:r w:rsidR="638566FD">
        <w:t>ing</w:t>
      </w:r>
      <w:r>
        <w:t xml:space="preserve"> have you </w:t>
      </w:r>
      <w:r w:rsidR="0BEEFF32">
        <w:t xml:space="preserve">been awarded </w:t>
      </w:r>
      <w:r>
        <w:t>under the Geophysics and Drilling Collaborations Program</w:t>
      </w:r>
      <w:r w:rsidR="0EB914A9">
        <w:t xml:space="preserve"> and did you complete the project/s? How will you mitigate the risk</w:t>
      </w:r>
      <w:r w:rsidR="50142F77">
        <w:t>s associated with previous</w:t>
      </w:r>
      <w:r w:rsidR="0EB914A9">
        <w:t xml:space="preserve"> </w:t>
      </w:r>
      <w:r w:rsidR="70C1BCDE">
        <w:t>withdrawn projects?</w:t>
      </w:r>
      <w:r w:rsidR="54310C9C">
        <w:t xml:space="preserve"> (up to 100 words)</w:t>
      </w:r>
    </w:p>
    <w:tbl>
      <w:tblPr>
        <w:tblStyle w:val="TableGrid"/>
        <w:tblW w:w="0" w:type="auto"/>
        <w:tblLook w:val="04A0" w:firstRow="1" w:lastRow="0" w:firstColumn="1" w:lastColumn="0" w:noHBand="0" w:noVBand="1"/>
      </w:tblPr>
      <w:tblGrid>
        <w:gridCol w:w="10456"/>
      </w:tblGrid>
      <w:tr w:rsidR="001C7CB3" w14:paraId="0DAC4415" w14:textId="77777777" w:rsidTr="00EA19F4">
        <w:trPr>
          <w:trHeight w:val="2268"/>
        </w:trPr>
        <w:tc>
          <w:tcPr>
            <w:tcW w:w="10456" w:type="dxa"/>
          </w:tcPr>
          <w:p w14:paraId="654470E7" w14:textId="77777777" w:rsidR="001C7CB3" w:rsidRDefault="001C7CB3" w:rsidP="009E7BB7"/>
        </w:tc>
      </w:tr>
    </w:tbl>
    <w:p w14:paraId="3004C39A" w14:textId="3D048965" w:rsidR="001C7CB3" w:rsidRDefault="001C7CB3" w:rsidP="009E7BB7"/>
    <w:p w14:paraId="1AC57389" w14:textId="618267DE" w:rsidR="1B536A2A" w:rsidRDefault="1B536A2A">
      <w:r>
        <w:br w:type="page"/>
      </w:r>
    </w:p>
    <w:p w14:paraId="389DDAD7" w14:textId="7095B5D5" w:rsidR="56D95744" w:rsidRDefault="56D95744" w:rsidP="005C4506">
      <w:pPr>
        <w:pStyle w:val="Heading3"/>
        <w:rPr>
          <w:rFonts w:eastAsia="Lato" w:cs="Lato"/>
        </w:rPr>
      </w:pPr>
      <w:r w:rsidRPr="099991F1">
        <w:lastRenderedPageBreak/>
        <w:t>10</w:t>
      </w:r>
      <w:r w:rsidR="00B92F0A" w:rsidRPr="099991F1">
        <w:t>.</w:t>
      </w:r>
      <w:r w:rsidR="00B92F0A">
        <w:rPr>
          <w:rFonts w:ascii="Times New Roman" w:eastAsia="Times New Roman" w:hAnsi="Times New Roman"/>
          <w:sz w:val="14"/>
          <w:szCs w:val="14"/>
        </w:rPr>
        <w:t xml:space="preserve">  </w:t>
      </w:r>
      <w:r w:rsidR="00F4741A">
        <w:t>GrantsNT a</w:t>
      </w:r>
      <w:r w:rsidR="004001BE">
        <w:t>pplication checklist</w:t>
      </w:r>
    </w:p>
    <w:p w14:paraId="502BBB7E" w14:textId="4E0608F6" w:rsidR="00F4741A" w:rsidRPr="00534E24" w:rsidRDefault="00F4741A" w:rsidP="00F4741A">
      <w:pPr>
        <w:pStyle w:val="ListParagraph"/>
        <w:numPr>
          <w:ilvl w:val="0"/>
          <w:numId w:val="4"/>
        </w:numPr>
      </w:pPr>
      <w:r w:rsidRPr="00534E24">
        <w:t>Register an </w:t>
      </w:r>
      <w:r w:rsidRPr="00F4741A">
        <w:rPr>
          <w:rStyle w:val="Strong"/>
          <w:color w:val="282B33"/>
        </w:rPr>
        <w:t>account</w:t>
      </w:r>
      <w:r w:rsidRPr="00534E24">
        <w:t xml:space="preserve"> with </w:t>
      </w:r>
      <w:hyperlink r:id="rId13" w:history="1">
        <w:r w:rsidRPr="00F4741A">
          <w:rPr>
            <w:rStyle w:val="Hyperlink"/>
          </w:rPr>
          <w:t>GrantsNT</w:t>
        </w:r>
      </w:hyperlink>
      <w:r w:rsidRPr="00534E24">
        <w:t xml:space="preserve"> through the </w:t>
      </w:r>
      <w:r w:rsidRPr="00F4741A">
        <w:rPr>
          <w:rStyle w:val="Strong"/>
          <w:color w:val="282B33"/>
        </w:rPr>
        <w:t>login</w:t>
      </w:r>
      <w:r w:rsidRPr="00534E24">
        <w:t> button.</w:t>
      </w:r>
    </w:p>
    <w:p w14:paraId="38C4ADD6" w14:textId="7D4AE423" w:rsidR="00F4741A" w:rsidRPr="002B4994" w:rsidRDefault="00F4741A" w:rsidP="00F4741A">
      <w:pPr>
        <w:pStyle w:val="ListParagraph"/>
        <w:numPr>
          <w:ilvl w:val="0"/>
          <w:numId w:val="4"/>
        </w:numPr>
      </w:pPr>
      <w:r w:rsidRPr="002B4994">
        <w:t>Create an Individual Profile. </w:t>
      </w:r>
    </w:p>
    <w:p w14:paraId="6C4DB525" w14:textId="5330A838" w:rsidR="00F4741A" w:rsidRPr="002B4994" w:rsidRDefault="00F4741A" w:rsidP="00F4741A">
      <w:pPr>
        <w:pStyle w:val="ListParagraph"/>
        <w:ind w:left="720"/>
      </w:pPr>
      <w:r w:rsidRPr="002B4994">
        <w:t>Use this video for tips </w:t>
      </w:r>
      <w:hyperlink r:id="rId14" w:history="1">
        <w:r w:rsidRPr="00F4741A">
          <w:rPr>
            <w:rStyle w:val="Hyperlink"/>
            <w:color w:val="DA3E00"/>
          </w:rPr>
          <w:t>https://grantsnt.nt.gov.au/help/accountRegistration</w:t>
        </w:r>
      </w:hyperlink>
    </w:p>
    <w:p w14:paraId="7C2B3470" w14:textId="003DE01B" w:rsidR="00F4741A" w:rsidRPr="002B4994" w:rsidRDefault="00F4741A" w:rsidP="00F4741A">
      <w:pPr>
        <w:pStyle w:val="ListParagraph"/>
        <w:numPr>
          <w:ilvl w:val="0"/>
          <w:numId w:val="4"/>
        </w:numPr>
      </w:pPr>
      <w:r w:rsidRPr="002B4994">
        <w:t>Create or link to an Organisation Profile. </w:t>
      </w:r>
    </w:p>
    <w:p w14:paraId="2087B163" w14:textId="2F9CC158" w:rsidR="00F4741A" w:rsidRPr="002B4994" w:rsidRDefault="00F4741A" w:rsidP="00F4741A">
      <w:pPr>
        <w:pStyle w:val="ListParagraph"/>
        <w:ind w:left="720"/>
      </w:pPr>
      <w:r w:rsidRPr="002B4994">
        <w:t>Use this video for tips </w:t>
      </w:r>
      <w:hyperlink r:id="rId15" w:history="1">
        <w:r w:rsidRPr="00F4741A">
          <w:rPr>
            <w:rStyle w:val="Hyperlink"/>
            <w:color w:val="DA3E00"/>
          </w:rPr>
          <w:t>https://grantsnt.nt.gov.au/help/createOrganisationProfile</w:t>
        </w:r>
      </w:hyperlink>
    </w:p>
    <w:p w14:paraId="045FE4CF" w14:textId="77777777" w:rsidR="00814AFA" w:rsidRPr="00F4741A" w:rsidRDefault="00F4741A" w:rsidP="00814AFA">
      <w:pPr>
        <w:pStyle w:val="ListParagraph"/>
        <w:numPr>
          <w:ilvl w:val="0"/>
          <w:numId w:val="4"/>
        </w:numPr>
      </w:pPr>
      <w:r w:rsidRPr="00814AFA">
        <w:rPr>
          <w:rFonts w:eastAsia="Lato" w:cs="Lato"/>
        </w:rPr>
        <w:t>Use your Organisation P</w:t>
      </w:r>
      <w:r w:rsidR="7170DDC2" w:rsidRPr="00814AFA">
        <w:rPr>
          <w:rFonts w:eastAsia="Lato" w:cs="Lato"/>
        </w:rPr>
        <w:t xml:space="preserve">rofile to complete a separate online application for each project. </w:t>
      </w:r>
      <w:r w:rsidRPr="00814AFA">
        <w:rPr>
          <w:rFonts w:eastAsia="Lato" w:cs="Lato"/>
        </w:rPr>
        <w:t xml:space="preserve">            </w:t>
      </w:r>
      <w:r w:rsidR="00814AFA" w:rsidRPr="00F4741A">
        <w:rPr>
          <w:b/>
        </w:rPr>
        <w:t>Note</w:t>
      </w:r>
      <w:r w:rsidR="00814AFA">
        <w:t>: Before clicking ‘Apply now’ change Profile to Organisation if your profile lists your name</w:t>
      </w:r>
      <w:r w:rsidR="00814AFA" w:rsidRPr="00534E24">
        <w:t>.</w:t>
      </w:r>
    </w:p>
    <w:p w14:paraId="026444CE" w14:textId="513BF62C" w:rsidR="7170DDC2" w:rsidRPr="00F4741A" w:rsidRDefault="00F4741A" w:rsidP="00E15B24">
      <w:pPr>
        <w:pStyle w:val="ListParagraph"/>
        <w:numPr>
          <w:ilvl w:val="0"/>
          <w:numId w:val="4"/>
        </w:numPr>
      </w:pPr>
      <w:r w:rsidRPr="002B4994">
        <w:t>Fill in the online application and upload</w:t>
      </w:r>
      <w:r w:rsidR="7170DDC2" w:rsidRPr="00814AFA">
        <w:rPr>
          <w:rFonts w:eastAsia="Lato" w:cs="Lato"/>
        </w:rPr>
        <w:t xml:space="preserve">: </w:t>
      </w:r>
    </w:p>
    <w:p w14:paraId="5F3BE450" w14:textId="36DFC069" w:rsidR="2557C149" w:rsidRDefault="2557C149" w:rsidP="005C4506">
      <w:pPr>
        <w:pStyle w:val="ListParagraph"/>
        <w:numPr>
          <w:ilvl w:val="0"/>
          <w:numId w:val="33"/>
        </w:numPr>
        <w:rPr>
          <w:rFonts w:eastAsia="Lato" w:cs="Lato"/>
        </w:rPr>
      </w:pPr>
      <w:r w:rsidRPr="0B99C39E">
        <w:rPr>
          <w:rFonts w:eastAsia="Lato" w:cs="Lato"/>
        </w:rPr>
        <w:t xml:space="preserve">Completed </w:t>
      </w:r>
      <w:r w:rsidR="7170DDC2" w:rsidRPr="0B99C39E">
        <w:rPr>
          <w:rFonts w:eastAsia="Lato" w:cs="Lato"/>
        </w:rPr>
        <w:t xml:space="preserve">proposal </w:t>
      </w:r>
      <w:r w:rsidR="7170DDC2" w:rsidRPr="0B99C39E">
        <w:t>template</w:t>
      </w:r>
      <w:r w:rsidR="7170DDC2" w:rsidRPr="0B99C39E">
        <w:rPr>
          <w:rFonts w:eastAsia="Lato" w:cs="Lato"/>
        </w:rPr>
        <w:t xml:space="preserve"> </w:t>
      </w:r>
    </w:p>
    <w:p w14:paraId="06BE5E27" w14:textId="55ACA40D" w:rsidR="7170DDC2" w:rsidRDefault="7170DDC2" w:rsidP="005C4506">
      <w:pPr>
        <w:pStyle w:val="ListParagraph"/>
        <w:numPr>
          <w:ilvl w:val="0"/>
          <w:numId w:val="33"/>
        </w:numPr>
        <w:rPr>
          <w:rFonts w:eastAsia="Lato" w:cs="Lato"/>
        </w:rPr>
      </w:pPr>
      <w:r w:rsidRPr="0B99C39E">
        <w:rPr>
          <w:rFonts w:eastAsia="Lato" w:cs="Lato"/>
        </w:rPr>
        <w:t>GIS files (</w:t>
      </w:r>
      <w:r w:rsidRPr="0B99C39E">
        <w:t xml:space="preserve">MapInfo Tab / ESRI Shape) of </w:t>
      </w:r>
      <w:proofErr w:type="spellStart"/>
      <w:r w:rsidRPr="0B99C39E">
        <w:t>drillhole</w:t>
      </w:r>
      <w:proofErr w:type="spellEnd"/>
      <w:r w:rsidRPr="0B99C39E">
        <w:t xml:space="preserve"> collar locations (zip multiple files)</w:t>
      </w:r>
    </w:p>
    <w:p w14:paraId="26DA02AE" w14:textId="484E8984" w:rsidR="7170DDC2" w:rsidRDefault="7170DDC2" w:rsidP="005C4506">
      <w:pPr>
        <w:pStyle w:val="ListParagraph"/>
        <w:numPr>
          <w:ilvl w:val="0"/>
          <w:numId w:val="33"/>
        </w:numPr>
        <w:rPr>
          <w:rFonts w:eastAsia="Lato" w:cs="Lato"/>
        </w:rPr>
      </w:pPr>
      <w:r w:rsidRPr="0B99C39E">
        <w:rPr>
          <w:rFonts w:eastAsia="Lato" w:cs="Lato"/>
        </w:rPr>
        <w:t xml:space="preserve">Corporate </w:t>
      </w:r>
      <w:r w:rsidR="00F4741A">
        <w:rPr>
          <w:rFonts w:eastAsia="Lato" w:cs="Lato"/>
        </w:rPr>
        <w:t>position</w:t>
      </w:r>
      <w:r w:rsidRPr="0B99C39E">
        <w:t xml:space="preserve"> </w:t>
      </w:r>
      <w:r w:rsidR="1EE1D0FB" w:rsidRPr="0B99C39E">
        <w:t>documents. This may</w:t>
      </w:r>
      <w:r w:rsidRPr="0B99C39E">
        <w:t xml:space="preserve"> include the applicant’s debt, equity or cash position, or a combination of these. The financial statement must be less than six months old and be accompanied by acceptable evidence. Provide documents to support your business and financial Information. Examples of acceptable evidence are bank statements, signed letter from an Australian bank manager or independent accountant or a company’s independently verified quarterly financial report. Please do not attach a full copy of the Company’s Annual Report (zip multiple files).</w:t>
      </w:r>
      <w:r w:rsidRPr="0B99C39E">
        <w:rPr>
          <w:rFonts w:eastAsia="Lato" w:cs="Lato"/>
        </w:rPr>
        <w:t xml:space="preserve"> </w:t>
      </w:r>
    </w:p>
    <w:p w14:paraId="4CDCBE25" w14:textId="6FD1F443" w:rsidR="7170DDC2" w:rsidRDefault="4A869D16" w:rsidP="005C4506">
      <w:pPr>
        <w:pStyle w:val="ListParagraph"/>
        <w:numPr>
          <w:ilvl w:val="0"/>
          <w:numId w:val="33"/>
        </w:numPr>
        <w:rPr>
          <w:rFonts w:eastAsia="Lato" w:cs="Lato"/>
        </w:rPr>
      </w:pPr>
      <w:r w:rsidRPr="0B99C39E">
        <w:t>C</w:t>
      </w:r>
      <w:r w:rsidR="7170DDC2" w:rsidRPr="0B99C39E">
        <w:t>ertificate of Currency for public liability</w:t>
      </w:r>
    </w:p>
    <w:p w14:paraId="0747102E" w14:textId="277AA8B3" w:rsidR="7170DDC2" w:rsidRDefault="7170DDC2" w:rsidP="005C4506">
      <w:pPr>
        <w:pStyle w:val="ListParagraph"/>
        <w:numPr>
          <w:ilvl w:val="0"/>
          <w:numId w:val="33"/>
        </w:numPr>
        <w:rPr>
          <w:rFonts w:eastAsia="Lato" w:cs="Lato"/>
        </w:rPr>
      </w:pPr>
      <w:r w:rsidRPr="0B99C39E">
        <w:t>Certificate of Currency for workers compensation</w:t>
      </w:r>
    </w:p>
    <w:p w14:paraId="69D2E9C4" w14:textId="3F10B60A" w:rsidR="0B3F4525" w:rsidRDefault="0B3F4525" w:rsidP="005C4506">
      <w:pPr>
        <w:pStyle w:val="ListParagraph"/>
        <w:numPr>
          <w:ilvl w:val="0"/>
          <w:numId w:val="33"/>
        </w:numPr>
        <w:rPr>
          <w:rFonts w:eastAsia="Lato" w:cs="Lato"/>
        </w:rPr>
      </w:pPr>
      <w:r w:rsidRPr="0B99C39E">
        <w:rPr>
          <w:rFonts w:eastAsia="Lato" w:cs="Lato"/>
        </w:rPr>
        <w:t>MMP or EMP, or evidence in process</w:t>
      </w:r>
      <w:r w:rsidRPr="0B99C39E">
        <w:t xml:space="preserve"> (zip multiple files)</w:t>
      </w:r>
    </w:p>
    <w:p w14:paraId="7AB8A529" w14:textId="45AEE627" w:rsidR="7170DDC2" w:rsidRDefault="7170DDC2" w:rsidP="005C4506">
      <w:pPr>
        <w:pStyle w:val="ListParagraph"/>
        <w:numPr>
          <w:ilvl w:val="0"/>
          <w:numId w:val="33"/>
        </w:numPr>
        <w:rPr>
          <w:rFonts w:eastAsia="Lato" w:cs="Lato"/>
        </w:rPr>
      </w:pPr>
      <w:r w:rsidRPr="0B99C39E">
        <w:rPr>
          <w:rFonts w:eastAsia="Lato" w:cs="Lato"/>
        </w:rPr>
        <w:t>A</w:t>
      </w:r>
      <w:r w:rsidRPr="0B99C39E">
        <w:t>ny other relevant documents to support your application under ‘Other supporti</w:t>
      </w:r>
      <w:r w:rsidR="00F4741A">
        <w:t>ng documents’ with your GrantsNT application</w:t>
      </w:r>
      <w:r w:rsidRPr="0B99C39E">
        <w:t xml:space="preserve"> (zip multiple files).</w:t>
      </w:r>
      <w:r w:rsidRPr="0B99C39E">
        <w:rPr>
          <w:rFonts w:eastAsia="Lato" w:cs="Lato"/>
        </w:rPr>
        <w:t xml:space="preserve"> </w:t>
      </w:r>
    </w:p>
    <w:p w14:paraId="373C744B" w14:textId="392C78A8" w:rsidR="099991F1" w:rsidRDefault="099991F1" w:rsidP="099991F1">
      <w:pPr>
        <w:rPr>
          <w:rFonts w:ascii="Times New Roman" w:eastAsia="Times New Roman" w:hAnsi="Times New Roman"/>
          <w:sz w:val="24"/>
          <w:szCs w:val="24"/>
        </w:rPr>
      </w:pPr>
    </w:p>
    <w:p w14:paraId="55E16599" w14:textId="45C9FA8F" w:rsidR="1B536A2A" w:rsidRDefault="1B536A2A" w:rsidP="1B536A2A">
      <w:pPr>
        <w:pStyle w:val="ListParagraph"/>
        <w:rPr>
          <w:rFonts w:eastAsia="Lato" w:cs="Lato"/>
        </w:rPr>
      </w:pPr>
    </w:p>
    <w:sectPr w:rsidR="1B536A2A" w:rsidSect="008826D0">
      <w:headerReference w:type="default" r:id="rId16"/>
      <w:footerReference w:type="default" r:id="rId17"/>
      <w:headerReference w:type="first" r:id="rId18"/>
      <w:footerReference w:type="first" r:id="rId19"/>
      <w:pgSz w:w="11906" w:h="16838" w:code="9"/>
      <w:pgMar w:top="720" w:right="720" w:bottom="720" w:left="720" w:header="794" w:footer="794"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7D6E3" w14:textId="77777777" w:rsidR="009E7BB7" w:rsidRDefault="009E7BB7" w:rsidP="007332FF">
      <w:r>
        <w:separator/>
      </w:r>
    </w:p>
  </w:endnote>
  <w:endnote w:type="continuationSeparator" w:id="0">
    <w:p w14:paraId="7E9EE681" w14:textId="77777777" w:rsidR="009E7BB7" w:rsidRDefault="009E7BB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Medium">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88821638"/>
      <w:docPartObj>
        <w:docPartGallery w:val="Page Numbers (Bottom of Page)"/>
        <w:docPartUnique/>
      </w:docPartObj>
    </w:sdtPr>
    <w:sdtEndPr/>
    <w:sdtContent>
      <w:sdt>
        <w:sdtPr>
          <w:rPr>
            <w:sz w:val="20"/>
            <w:szCs w:val="20"/>
          </w:rPr>
          <w:id w:val="-1592463942"/>
          <w:docPartObj>
            <w:docPartGallery w:val="Page Numbers (Top of Page)"/>
            <w:docPartUnique/>
          </w:docPartObj>
        </w:sdtPr>
        <w:sdtEndPr/>
        <w:sdtContent>
          <w:p w14:paraId="45664C0D" w14:textId="562DFB62" w:rsidR="00E41BE4" w:rsidRPr="005C4506" w:rsidRDefault="00E41BE4">
            <w:pPr>
              <w:pStyle w:val="Footer"/>
              <w:jc w:val="right"/>
              <w:rPr>
                <w:b/>
                <w:bCs/>
                <w:sz w:val="20"/>
                <w:szCs w:val="20"/>
              </w:rPr>
            </w:pPr>
            <w:r w:rsidRPr="005C4506">
              <w:rPr>
                <w:sz w:val="20"/>
                <w:szCs w:val="20"/>
              </w:rPr>
              <w:t xml:space="preserve">Page </w:t>
            </w:r>
            <w:r w:rsidRPr="005C4506">
              <w:rPr>
                <w:b/>
                <w:bCs/>
                <w:sz w:val="20"/>
                <w:szCs w:val="20"/>
              </w:rPr>
              <w:fldChar w:fldCharType="begin"/>
            </w:r>
            <w:r w:rsidRPr="005C4506">
              <w:rPr>
                <w:b/>
                <w:bCs/>
                <w:sz w:val="20"/>
                <w:szCs w:val="20"/>
              </w:rPr>
              <w:instrText xml:space="preserve"> PAGE </w:instrText>
            </w:r>
            <w:r w:rsidRPr="005C4506">
              <w:rPr>
                <w:b/>
                <w:bCs/>
                <w:sz w:val="20"/>
                <w:szCs w:val="20"/>
              </w:rPr>
              <w:fldChar w:fldCharType="separate"/>
            </w:r>
            <w:r w:rsidR="002E711F">
              <w:rPr>
                <w:b/>
                <w:bCs/>
                <w:noProof/>
                <w:sz w:val="20"/>
                <w:szCs w:val="20"/>
              </w:rPr>
              <w:t>12</w:t>
            </w:r>
            <w:r w:rsidRPr="005C4506">
              <w:rPr>
                <w:b/>
                <w:bCs/>
                <w:sz w:val="20"/>
                <w:szCs w:val="20"/>
              </w:rPr>
              <w:fldChar w:fldCharType="end"/>
            </w:r>
            <w:r w:rsidRPr="005C4506">
              <w:rPr>
                <w:sz w:val="20"/>
                <w:szCs w:val="20"/>
              </w:rPr>
              <w:t xml:space="preserve"> of </w:t>
            </w:r>
            <w:r w:rsidRPr="005C4506">
              <w:rPr>
                <w:b/>
                <w:bCs/>
                <w:sz w:val="20"/>
                <w:szCs w:val="20"/>
              </w:rPr>
              <w:fldChar w:fldCharType="begin"/>
            </w:r>
            <w:r w:rsidRPr="005C4506">
              <w:rPr>
                <w:b/>
                <w:bCs/>
                <w:sz w:val="20"/>
                <w:szCs w:val="20"/>
              </w:rPr>
              <w:instrText xml:space="preserve"> NUMPAGES  </w:instrText>
            </w:r>
            <w:r w:rsidRPr="005C4506">
              <w:rPr>
                <w:b/>
                <w:bCs/>
                <w:sz w:val="20"/>
                <w:szCs w:val="20"/>
              </w:rPr>
              <w:fldChar w:fldCharType="separate"/>
            </w:r>
            <w:r w:rsidR="002E711F">
              <w:rPr>
                <w:b/>
                <w:bCs/>
                <w:noProof/>
                <w:sz w:val="20"/>
                <w:szCs w:val="20"/>
              </w:rPr>
              <w:t>12</w:t>
            </w:r>
            <w:r w:rsidRPr="005C4506">
              <w:rPr>
                <w:b/>
                <w:bCs/>
                <w:sz w:val="20"/>
                <w:szCs w:val="20"/>
              </w:rPr>
              <w:fldChar w:fldCharType="end"/>
            </w:r>
          </w:p>
          <w:p w14:paraId="2C8C8BCE" w14:textId="2C6399DE" w:rsidR="00E41BE4" w:rsidRPr="005C4506" w:rsidRDefault="002E711F">
            <w:pPr>
              <w:pStyle w:val="Footer"/>
              <w:jc w:val="right"/>
              <w:rPr>
                <w:sz w:val="20"/>
                <w:szCs w:val="20"/>
              </w:rPr>
            </w:pPr>
          </w:p>
        </w:sdtContent>
      </w:sdt>
    </w:sdtContent>
  </w:sdt>
  <w:p w14:paraId="7346482E" w14:textId="5070D7EF"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0"/>
        <w:szCs w:val="20"/>
      </w:rPr>
      <w:id w:val="-539743949"/>
      <w:docPartObj>
        <w:docPartGallery w:val="Page Numbers (Bottom of Page)"/>
        <w:docPartUnique/>
      </w:docPartObj>
    </w:sdtPr>
    <w:sdtEndPr>
      <w:rPr>
        <w:b w:val="0"/>
        <w:sz w:val="22"/>
        <w:szCs w:val="22"/>
      </w:rPr>
    </w:sdtEndPr>
    <w:sdtContent>
      <w:sdt>
        <w:sdtPr>
          <w:rPr>
            <w:b/>
            <w:sz w:val="20"/>
            <w:szCs w:val="20"/>
          </w:rPr>
          <w:id w:val="-1769616900"/>
          <w:docPartObj>
            <w:docPartGallery w:val="Page Numbers (Top of Page)"/>
            <w:docPartUnique/>
          </w:docPartObj>
        </w:sdtPr>
        <w:sdtEndPr>
          <w:rPr>
            <w:b w:val="0"/>
            <w:sz w:val="22"/>
            <w:szCs w:val="22"/>
          </w:rPr>
        </w:sdtEndPr>
        <w:sdtContent>
          <w:p w14:paraId="34F81E12" w14:textId="1AE70B6D" w:rsidR="00E41BE4" w:rsidRPr="005C4506" w:rsidRDefault="007C5A6D" w:rsidP="007C5A6D">
            <w:pPr>
              <w:pStyle w:val="Footer"/>
              <w:rPr>
                <w:b/>
                <w:bCs/>
                <w:sz w:val="20"/>
                <w:szCs w:val="20"/>
              </w:rPr>
            </w:pPr>
            <w:r>
              <w:rPr>
                <w:noProof/>
                <w:sz w:val="20"/>
                <w:szCs w:val="20"/>
                <w:lang w:eastAsia="en-AU"/>
              </w:rPr>
              <w:drawing>
                <wp:anchor distT="0" distB="0" distL="114300" distR="114300" simplePos="0" relativeHeight="251661312" behindDoc="1" locked="0" layoutInCell="1" allowOverlap="1" wp14:anchorId="78A663B4" wp14:editId="42FB3A37">
                  <wp:simplePos x="0" y="0"/>
                  <wp:positionH relativeFrom="page">
                    <wp:align>left</wp:align>
                  </wp:positionH>
                  <wp:positionV relativeFrom="paragraph">
                    <wp:posOffset>213995</wp:posOffset>
                  </wp:positionV>
                  <wp:extent cx="7527290" cy="61531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TT_Footer_BrownfieldsDiamondDrilling_Artboard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290" cy="615315"/>
                          </a:xfrm>
                          <a:prstGeom prst="rect">
                            <a:avLst/>
                          </a:prstGeom>
                        </pic:spPr>
                      </pic:pic>
                    </a:graphicData>
                  </a:graphic>
                  <wp14:sizeRelH relativeFrom="margin">
                    <wp14:pctWidth>0</wp14:pctWidth>
                  </wp14:sizeRelH>
                  <wp14:sizeRelV relativeFrom="margin">
                    <wp14:pctHeight>0</wp14:pctHeight>
                  </wp14:sizeRelV>
                </wp:anchor>
              </w:drawing>
            </w:r>
            <w:r w:rsidR="00E41BE4" w:rsidRPr="005C4506">
              <w:rPr>
                <w:b/>
                <w:sz w:val="20"/>
                <w:szCs w:val="20"/>
              </w:rPr>
              <w:t xml:space="preserve">Page </w:t>
            </w:r>
            <w:r w:rsidR="00E41BE4" w:rsidRPr="005C4506">
              <w:rPr>
                <w:b/>
                <w:bCs/>
                <w:sz w:val="20"/>
                <w:szCs w:val="20"/>
              </w:rPr>
              <w:fldChar w:fldCharType="begin"/>
            </w:r>
            <w:r w:rsidR="00E41BE4" w:rsidRPr="005C4506">
              <w:rPr>
                <w:b/>
                <w:bCs/>
                <w:sz w:val="20"/>
                <w:szCs w:val="20"/>
              </w:rPr>
              <w:instrText xml:space="preserve"> PAGE </w:instrText>
            </w:r>
            <w:r w:rsidR="00E41BE4" w:rsidRPr="005C4506">
              <w:rPr>
                <w:b/>
                <w:bCs/>
                <w:sz w:val="20"/>
                <w:szCs w:val="20"/>
              </w:rPr>
              <w:fldChar w:fldCharType="separate"/>
            </w:r>
            <w:r w:rsidR="002E711F">
              <w:rPr>
                <w:b/>
                <w:bCs/>
                <w:noProof/>
                <w:sz w:val="20"/>
                <w:szCs w:val="20"/>
              </w:rPr>
              <w:t>1</w:t>
            </w:r>
            <w:r w:rsidR="00E41BE4" w:rsidRPr="005C4506">
              <w:rPr>
                <w:b/>
                <w:bCs/>
                <w:sz w:val="20"/>
                <w:szCs w:val="20"/>
              </w:rPr>
              <w:fldChar w:fldCharType="end"/>
            </w:r>
            <w:r w:rsidR="00E41BE4" w:rsidRPr="005C4506">
              <w:rPr>
                <w:b/>
                <w:sz w:val="20"/>
                <w:szCs w:val="20"/>
              </w:rPr>
              <w:t xml:space="preserve"> of </w:t>
            </w:r>
            <w:r w:rsidR="00E41BE4" w:rsidRPr="005C4506">
              <w:rPr>
                <w:b/>
                <w:bCs/>
                <w:sz w:val="20"/>
                <w:szCs w:val="20"/>
              </w:rPr>
              <w:fldChar w:fldCharType="begin"/>
            </w:r>
            <w:r w:rsidR="00E41BE4" w:rsidRPr="005C4506">
              <w:rPr>
                <w:b/>
                <w:bCs/>
                <w:sz w:val="20"/>
                <w:szCs w:val="20"/>
              </w:rPr>
              <w:instrText xml:space="preserve"> NUMPAGES  </w:instrText>
            </w:r>
            <w:r w:rsidR="00E41BE4" w:rsidRPr="005C4506">
              <w:rPr>
                <w:b/>
                <w:bCs/>
                <w:sz w:val="20"/>
                <w:szCs w:val="20"/>
              </w:rPr>
              <w:fldChar w:fldCharType="separate"/>
            </w:r>
            <w:r w:rsidR="002E711F">
              <w:rPr>
                <w:b/>
                <w:bCs/>
                <w:noProof/>
                <w:sz w:val="20"/>
                <w:szCs w:val="20"/>
              </w:rPr>
              <w:t>12</w:t>
            </w:r>
            <w:r w:rsidR="00E41BE4" w:rsidRPr="005C4506">
              <w:rPr>
                <w:b/>
                <w:bCs/>
                <w:sz w:val="20"/>
                <w:szCs w:val="20"/>
              </w:rPr>
              <w:fldChar w:fldCharType="end"/>
            </w:r>
          </w:p>
          <w:p w14:paraId="278589BA" w14:textId="4F4863C4" w:rsidR="00E41BE4" w:rsidRDefault="002E711F">
            <w:pPr>
              <w:pStyle w:val="Footer"/>
              <w:jc w:val="right"/>
            </w:pPr>
          </w:p>
        </w:sdtContent>
      </w:sdt>
    </w:sdtContent>
  </w:sdt>
  <w:p w14:paraId="39544429" w14:textId="66E52C32"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1D5D2" w14:textId="77777777" w:rsidR="009E7BB7" w:rsidRDefault="009E7BB7" w:rsidP="007332FF">
      <w:r>
        <w:separator/>
      </w:r>
    </w:p>
  </w:footnote>
  <w:footnote w:type="continuationSeparator" w:id="0">
    <w:p w14:paraId="175B72CC" w14:textId="77777777" w:rsidR="009E7BB7" w:rsidRDefault="009E7BB7"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864F6" w14:textId="27E62D5F" w:rsidR="00983000" w:rsidRPr="00162207" w:rsidRDefault="002E711F" w:rsidP="008C70BB">
    <w:pPr>
      <w:pStyle w:val="Header"/>
      <w:tabs>
        <w:tab w:val="clear" w:pos="9638"/>
        <w:tab w:val="right" w:pos="10318"/>
      </w:tabs>
    </w:pPr>
    <w:sdt>
      <w:sdtPr>
        <w:alias w:val="Title"/>
        <w:tag w:val="Title"/>
        <w:id w:val="-2113969407"/>
        <w:lock w:val="sdtLocked"/>
        <w:showingPlcHdr/>
        <w:dataBinding w:prefixMappings="xmlns:ns0='http://purl.org/dc/elements/1.1/' xmlns:ns1='http://schemas.openxmlformats.org/package/2006/metadata/core-properties' " w:xpath="/ns1:coreProperties[1]/ns0:title[1]" w:storeItemID="{6C3C8BC8-F283-45AE-878A-BAB7291924A1}"/>
        <w:text/>
      </w:sdtPr>
      <w:sdtEndPr/>
      <w:sdtContent>
        <w:r w:rsidR="00767B2F">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FFBFC" w14:textId="1415DF44" w:rsidR="00E41BE4" w:rsidRDefault="00E41BE4">
    <w:pPr>
      <w:pStyle w:val="Header"/>
    </w:pPr>
    <w:r>
      <w:rPr>
        <w:rFonts w:ascii="Lato Medium" w:hAnsi="Lato Medium" w:cs="Lato Medium"/>
        <w:noProof/>
        <w:sz w:val="46"/>
        <w:szCs w:val="46"/>
        <w:lang w:eastAsia="en-AU"/>
      </w:rPr>
      <w:drawing>
        <wp:anchor distT="0" distB="0" distL="114300" distR="114300" simplePos="0" relativeHeight="251659264" behindDoc="1" locked="0" layoutInCell="1" allowOverlap="1" wp14:anchorId="3E88CD10" wp14:editId="451E7C7F">
          <wp:simplePos x="0" y="0"/>
          <wp:positionH relativeFrom="page">
            <wp:posOffset>-14234</wp:posOffset>
          </wp:positionH>
          <wp:positionV relativeFrom="page">
            <wp:posOffset>11430</wp:posOffset>
          </wp:positionV>
          <wp:extent cx="7560000" cy="13392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TT_Header_Artboard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339200"/>
                  </a:xfrm>
                  <a:prstGeom prst="rect">
                    <a:avLst/>
                  </a:prstGeom>
                </pic:spPr>
              </pic:pic>
            </a:graphicData>
          </a:graphic>
          <wp14:sizeRelH relativeFrom="margin">
            <wp14:pctWidth>0</wp14:pctWidth>
          </wp14:sizeRelH>
          <wp14:sizeRelV relativeFrom="margin">
            <wp14:pctHeight>0</wp14:pctHeight>
          </wp14:sizeRelV>
        </wp:anchor>
      </w:drawing>
    </w:r>
  </w:p>
  <w:sdt>
    <w:sdtPr>
      <w:alias w:val="Title"/>
      <w:tag w:val="Title"/>
      <w:id w:val="-509755993"/>
      <w:lock w:val="sdtLocked"/>
      <w:showingPlcHdr/>
      <w:dataBinding w:prefixMappings="xmlns:ns0='http://purl.org/dc/elements/1.1/' xmlns:ns1='http://schemas.openxmlformats.org/package/2006/metadata/core-properties' " w:xpath="/ns1:coreProperties[1]/ns0:title[1]" w:storeItemID="{6C3C8BC8-F283-45AE-878A-BAB7291924A1}"/>
      <w:text w:multiLine="1"/>
    </w:sdtPr>
    <w:sdtEndPr/>
    <w:sdtContent>
      <w:p w14:paraId="01A9A96B" w14:textId="7A3DA05F" w:rsidR="00E54F9E" w:rsidRDefault="00767B2F" w:rsidP="009E7BB7">
        <w:pPr>
          <w:pStyle w:val="Heading1"/>
        </w:pPr>
        <w:r>
          <w:t xml:space="preserve">     </w:t>
        </w:r>
      </w:p>
    </w:sdtContent>
  </w:sdt>
</w:hdr>
</file>

<file path=word/intelligence.xml><?xml version="1.0" encoding="utf-8"?>
<int:Intelligence xmlns:int="http://schemas.microsoft.com/office/intelligence/2019/intelligence">
  <int:IntelligenceSettings/>
  <int:Manifest>
    <int:WordHash hashCode="/5bSkU3KIN6oqR" id="Gvx+EDqM"/>
    <int:WordHash hashCode="pu0phRlfHxUWFc" id="ISCKEqO3"/>
    <int:ParagraphRange paragraphId="1100567819" textId="364412683" start="1" length="9" invalidationStart="1" invalidationLength="9" id="y9V7vLPt"/>
    <int:ParagraphRange paragraphId="1766280606" textId="706567737" start="1" length="9" invalidationStart="1" invalidationLength="9" id="Tr3Xceib"/>
    <int:ParagraphRange paragraphId="1290624364" textId="160936750" start="121" length="2" invalidationStart="121" invalidationLength="2" id="YMkxydC5"/>
    <int:ParagraphRange paragraphId="856694005" textId="1510325597" start="228" length="2" invalidationStart="228" invalidationLength="2" id="sERjm01v"/>
    <int:ParagraphRange paragraphId="2007304022" textId="1343224296" start="98" length="2" invalidationStart="98" invalidationLength="2" id="HBKHjNv0"/>
    <int:ParagraphRange paragraphId="349367725" textId="231716907" start="108" length="2" invalidationStart="108" invalidationLength="2" id="4USVjscP"/>
    <int:ParagraphRange paragraphId="253604277" textId="2004318071" start="88" length="4" invalidationStart="88" invalidationLength="4" id="ihoYlFK/"/>
    <int:ParagraphRange paragraphId="253604277" textId="2004318071" start="188" length="5" invalidationStart="188" invalidationLength="5" id="D9EUn4zX"/>
    <int:ParagraphRange paragraphId="2085237916" textId="2004318071" start="148" length="5" invalidationStart="148" invalidationLength="5" id="LHKuPtBS"/>
    <int:ParagraphRange paragraphId="1915115501" textId="2121243109" start="337" length="5" invalidationStart="337" invalidationLength="5" id="PVjzcEdg"/>
    <int:ParagraphRange paragraphId="92447082" textId="1005296946" start="47" length="4" invalidationStart="47" invalidationLength="4" id="mQpMJ1rG"/>
    <int:ParagraphRange paragraphId="92447082" textId="1005296946" start="239" length="5" invalidationStart="239" invalidationLength="5" id="4+USiDBr"/>
    <int:ParagraphRange paragraphId="1172042666" textId="2004318071" start="273" length="4" invalidationStart="273" invalidationLength="4" id="pBrmGMcA"/>
    <int:ParagraphRange paragraphId="1956134930" textId="2004318071" start="10" length="4" invalidationStart="10" invalidationLength="4" id="6eVGc7up"/>
    <int:ParagraphRange paragraphId="737285389" textId="433518274" start="104" length="2" invalidationStart="104" invalidationLength="2" id="GYnIIVyA"/>
    <int:ParagraphRange paragraphId="875952660" textId="2004318071" start="10" length="4" invalidationStart="10" invalidationLength="4" id="u0x5KCJh"/>
    <int:ParagraphRange paragraphId="1289010855" textId="137075640" start="257" length="4" invalidationStart="257" invalidationLength="4" id="F0/tZ+sT"/>
    <int:ParagraphRange paragraphId="1289010855" textId="137075640" start="297" length="2" invalidationStart="297" invalidationLength="2" id="nXnCkxY0"/>
    <int:ParagraphRange paragraphId="1228702755" textId="1170415180" start="167" length="2" invalidationStart="167" invalidationLength="2" id="3uOzhNj7"/>
    <int:ParagraphRange paragraphId="1765321370" textId="343055825" start="69" length="2" invalidationStart="69" invalidationLength="2" id="30DN5b0d"/>
    <int:ParagraphRange paragraphId="1325831950" textId="2137358727" start="109" length="2" invalidationStart="109" invalidationLength="2" id="kqG4EcB4"/>
    <int:ParagraphRange paragraphId="1541214239" textId="1746893983" start="180" length="2" invalidationStart="180" invalidationLength="2" id="yOX7FfHo"/>
    <int:ParagraphRange paragraphId="1413688379" textId="27513682" start="96" length="7" invalidationStart="96" invalidationLength="7" id="cdLnivb4"/>
    <int:ParagraphRange paragraphId="1413688379" textId="27513682" start="218" length="2" invalidationStart="218" invalidationLength="2" id="iXZko7Vs"/>
    <int:ParagraphRange paragraphId="538854677" textId="1376849850" start="14" length="8" invalidationStart="14" invalidationLength="8" id="MPc76ZC8"/>
    <int:ParagraphRange paragraphId="328053861" textId="1254853349" start="413" length="9" invalidationStart="413" invalidationLength="9" id="kc2r57IR"/>
  </int:Manifest>
  <int:Observations>
    <int:Content id="Gvx+EDqM">
      <int:Rejection type="LegacyProofing"/>
    </int:Content>
    <int:Content id="ISCKEqO3">
      <int:Rejection type="LegacyProofing"/>
    </int:Content>
    <int:Content id="y9V7vLPt">
      <int:Rejection type="LegacyProofing"/>
    </int:Content>
    <int:Content id="Tr3Xceib">
      <int:Rejection type="LegacyProofing"/>
    </int:Content>
    <int:Content id="YMkxydC5">
      <int:Rejection type="LegacyProofing"/>
    </int:Content>
    <int:Content id="sERjm01v">
      <int:Rejection type="LegacyProofing"/>
    </int:Content>
    <int:Content id="HBKHjNv0">
      <int:Rejection type="LegacyProofing"/>
    </int:Content>
    <int:Content id="4USVjscP">
      <int:Rejection type="LegacyProofing"/>
    </int:Content>
    <int:Content id="ihoYlFK/">
      <int:Rejection type="LegacyProofing"/>
    </int:Content>
    <int:Content id="D9EUn4zX">
      <int:Rejection type="LegacyProofing"/>
    </int:Content>
    <int:Content id="LHKuPtBS">
      <int:Rejection type="LegacyProofing"/>
    </int:Content>
    <int:Content id="PVjzcEdg">
      <int:Rejection type="LegacyProofing"/>
    </int:Content>
    <int:Content id="mQpMJ1rG">
      <int:Rejection type="LegacyProofing"/>
    </int:Content>
    <int:Content id="4+USiDBr">
      <int:Rejection type="LegacyProofing"/>
    </int:Content>
    <int:Content id="pBrmGMcA">
      <int:Rejection type="LegacyProofing"/>
    </int:Content>
    <int:Content id="6eVGc7up">
      <int:Rejection type="LegacyProofing"/>
    </int:Content>
    <int:Content id="GYnIIVyA">
      <int:Rejection type="LegacyProofing"/>
    </int:Content>
    <int:Content id="u0x5KCJh">
      <int:Rejection type="LegacyProofing"/>
    </int:Content>
    <int:Content id="F0/tZ+sT">
      <int:Rejection type="LegacyProofing"/>
    </int:Content>
    <int:Content id="nXnCkxY0">
      <int:Rejection type="LegacyProofing"/>
    </int:Content>
    <int:Content id="3uOzhNj7">
      <int:Rejection type="LegacyProofing"/>
    </int:Content>
    <int:Content id="30DN5b0d">
      <int:Rejection type="LegacyProofing"/>
    </int:Content>
    <int:Content id="kqG4EcB4">
      <int:Rejection type="LegacyProofing"/>
    </int:Content>
    <int:Content id="yOX7FfHo">
      <int:Rejection type="LegacyProofing"/>
    </int:Content>
    <int:Content id="cdLnivb4">
      <int:Rejection type="LegacyProofing"/>
    </int:Content>
    <int:Content id="iXZko7Vs">
      <int:Rejection type="LegacyProofing"/>
    </int:Content>
    <int:Content id="MPc76ZC8">
      <int:Rejection type="LegacyProofing"/>
    </int:Content>
    <int:Content id="kc2r57I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9FA"/>
    <w:multiLevelType w:val="hybridMultilevel"/>
    <w:tmpl w:val="177A2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1E19D6"/>
    <w:multiLevelType w:val="hybridMultilevel"/>
    <w:tmpl w:val="AEB4DCE4"/>
    <w:lvl w:ilvl="0" w:tplc="CC2C5C50">
      <w:start w:val="1"/>
      <w:numFmt w:val="lowerLetter"/>
      <w:lvlText w:val="%1."/>
      <w:lvlJc w:val="left"/>
      <w:pPr>
        <w:ind w:left="720" w:hanging="360"/>
      </w:pPr>
    </w:lvl>
    <w:lvl w:ilvl="1" w:tplc="EC787B54">
      <w:start w:val="1"/>
      <w:numFmt w:val="lowerLetter"/>
      <w:lvlText w:val="%2."/>
      <w:lvlJc w:val="left"/>
      <w:pPr>
        <w:ind w:left="1440" w:hanging="360"/>
      </w:pPr>
    </w:lvl>
    <w:lvl w:ilvl="2" w:tplc="CE508A54">
      <w:start w:val="1"/>
      <w:numFmt w:val="lowerRoman"/>
      <w:lvlText w:val="%3."/>
      <w:lvlJc w:val="right"/>
      <w:pPr>
        <w:ind w:left="2160" w:hanging="180"/>
      </w:pPr>
    </w:lvl>
    <w:lvl w:ilvl="3" w:tplc="3EEC4416">
      <w:start w:val="1"/>
      <w:numFmt w:val="decimal"/>
      <w:lvlText w:val="%4."/>
      <w:lvlJc w:val="left"/>
      <w:pPr>
        <w:ind w:left="2880" w:hanging="360"/>
      </w:pPr>
    </w:lvl>
    <w:lvl w:ilvl="4" w:tplc="7BA28B24">
      <w:start w:val="1"/>
      <w:numFmt w:val="lowerLetter"/>
      <w:lvlText w:val="%5."/>
      <w:lvlJc w:val="left"/>
      <w:pPr>
        <w:ind w:left="3600" w:hanging="360"/>
      </w:pPr>
    </w:lvl>
    <w:lvl w:ilvl="5" w:tplc="5E3EDAC4">
      <w:start w:val="1"/>
      <w:numFmt w:val="lowerRoman"/>
      <w:lvlText w:val="%6."/>
      <w:lvlJc w:val="right"/>
      <w:pPr>
        <w:ind w:left="4320" w:hanging="180"/>
      </w:pPr>
    </w:lvl>
    <w:lvl w:ilvl="6" w:tplc="52D2C972">
      <w:start w:val="1"/>
      <w:numFmt w:val="decimal"/>
      <w:lvlText w:val="%7."/>
      <w:lvlJc w:val="left"/>
      <w:pPr>
        <w:ind w:left="5040" w:hanging="360"/>
      </w:pPr>
    </w:lvl>
    <w:lvl w:ilvl="7" w:tplc="9A9268B0">
      <w:start w:val="1"/>
      <w:numFmt w:val="lowerLetter"/>
      <w:lvlText w:val="%8."/>
      <w:lvlJc w:val="left"/>
      <w:pPr>
        <w:ind w:left="5760" w:hanging="360"/>
      </w:pPr>
    </w:lvl>
    <w:lvl w:ilvl="8" w:tplc="A1748272">
      <w:start w:val="1"/>
      <w:numFmt w:val="lowerRoman"/>
      <w:lvlText w:val="%9."/>
      <w:lvlJc w:val="right"/>
      <w:pPr>
        <w:ind w:left="6480" w:hanging="180"/>
      </w:pPr>
    </w:lvl>
  </w:abstractNum>
  <w:abstractNum w:abstractNumId="2" w15:restartNumberingAfterBreak="0">
    <w:nsid w:val="094E286E"/>
    <w:multiLevelType w:val="hybridMultilevel"/>
    <w:tmpl w:val="63FA0E02"/>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0B114CCA"/>
    <w:multiLevelType w:val="hybridMultilevel"/>
    <w:tmpl w:val="4418C0AC"/>
    <w:lvl w:ilvl="0" w:tplc="08643D28">
      <w:start w:val="1"/>
      <w:numFmt w:val="lowerLetter"/>
      <w:lvlText w:val="%1)"/>
      <w:lvlJc w:val="left"/>
      <w:pPr>
        <w:ind w:left="644" w:hanging="360"/>
      </w:pPr>
      <w:rPr>
        <w:rFonts w:hint="default"/>
        <w:b w:val="0"/>
        <w:i w:val="0"/>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05871"/>
    <w:multiLevelType w:val="hybridMultilevel"/>
    <w:tmpl w:val="590A5CDA"/>
    <w:lvl w:ilvl="0" w:tplc="0C090017">
      <w:start w:val="1"/>
      <w:numFmt w:val="lowerLetter"/>
      <w:lvlText w:val="%1)"/>
      <w:lvlJc w:val="left"/>
      <w:pPr>
        <w:ind w:left="644" w:hanging="360"/>
      </w:pPr>
      <w:rPr>
        <w:rFonts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1E83607"/>
    <w:multiLevelType w:val="hybridMultilevel"/>
    <w:tmpl w:val="E56041A6"/>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0" w15:restartNumberingAfterBreak="0">
    <w:nsid w:val="12864633"/>
    <w:multiLevelType w:val="hybridMultilevel"/>
    <w:tmpl w:val="9B78F6C0"/>
    <w:lvl w:ilvl="0" w:tplc="EE92ED30">
      <w:start w:val="2"/>
      <w:numFmt w:val="decimal"/>
      <w:lvlText w:val="%1."/>
      <w:lvlJc w:val="left"/>
      <w:pPr>
        <w:ind w:left="720" w:hanging="360"/>
      </w:pPr>
    </w:lvl>
    <w:lvl w:ilvl="1" w:tplc="F5FA2782">
      <w:start w:val="1"/>
      <w:numFmt w:val="lowerLetter"/>
      <w:lvlText w:val="%2."/>
      <w:lvlJc w:val="left"/>
      <w:pPr>
        <w:ind w:left="1440" w:hanging="360"/>
      </w:pPr>
    </w:lvl>
    <w:lvl w:ilvl="2" w:tplc="ECECC8A2">
      <w:start w:val="1"/>
      <w:numFmt w:val="lowerRoman"/>
      <w:lvlText w:val="%3."/>
      <w:lvlJc w:val="right"/>
      <w:pPr>
        <w:ind w:left="2160" w:hanging="180"/>
      </w:pPr>
    </w:lvl>
    <w:lvl w:ilvl="3" w:tplc="8EEC77B2">
      <w:start w:val="1"/>
      <w:numFmt w:val="decimal"/>
      <w:lvlText w:val="%4."/>
      <w:lvlJc w:val="left"/>
      <w:pPr>
        <w:ind w:left="2880" w:hanging="360"/>
      </w:pPr>
    </w:lvl>
    <w:lvl w:ilvl="4" w:tplc="8DD4A32A">
      <w:start w:val="1"/>
      <w:numFmt w:val="lowerLetter"/>
      <w:lvlText w:val="%5."/>
      <w:lvlJc w:val="left"/>
      <w:pPr>
        <w:ind w:left="3600" w:hanging="360"/>
      </w:pPr>
    </w:lvl>
    <w:lvl w:ilvl="5" w:tplc="137E3000">
      <w:start w:val="1"/>
      <w:numFmt w:val="lowerRoman"/>
      <w:lvlText w:val="%6."/>
      <w:lvlJc w:val="right"/>
      <w:pPr>
        <w:ind w:left="4320" w:hanging="180"/>
      </w:pPr>
    </w:lvl>
    <w:lvl w:ilvl="6" w:tplc="BAFE3526">
      <w:start w:val="1"/>
      <w:numFmt w:val="decimal"/>
      <w:lvlText w:val="%7."/>
      <w:lvlJc w:val="left"/>
      <w:pPr>
        <w:ind w:left="5040" w:hanging="360"/>
      </w:pPr>
    </w:lvl>
    <w:lvl w:ilvl="7" w:tplc="4C885940">
      <w:start w:val="1"/>
      <w:numFmt w:val="lowerLetter"/>
      <w:lvlText w:val="%8."/>
      <w:lvlJc w:val="left"/>
      <w:pPr>
        <w:ind w:left="5760" w:hanging="360"/>
      </w:pPr>
    </w:lvl>
    <w:lvl w:ilvl="8" w:tplc="8056D9CC">
      <w:start w:val="1"/>
      <w:numFmt w:val="lowerRoman"/>
      <w:lvlText w:val="%9."/>
      <w:lvlJc w:val="right"/>
      <w:pPr>
        <w:ind w:left="6480" w:hanging="180"/>
      </w:pPr>
    </w:lvl>
  </w:abstractNum>
  <w:abstractNum w:abstractNumId="11" w15:restartNumberingAfterBreak="0">
    <w:nsid w:val="15E93577"/>
    <w:multiLevelType w:val="multilevel"/>
    <w:tmpl w:val="4E6AC8F6"/>
    <w:name w:val="NTG Table Bullet List33222222"/>
    <w:numStyleLink w:val="Numberlist"/>
  </w:abstractNum>
  <w:abstractNum w:abstractNumId="12" w15:restartNumberingAfterBreak="0">
    <w:nsid w:val="1878682F"/>
    <w:multiLevelType w:val="hybridMultilevel"/>
    <w:tmpl w:val="FC120B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D26C06"/>
    <w:multiLevelType w:val="multilevel"/>
    <w:tmpl w:val="3E5E177A"/>
    <w:name w:val="NTG Table Bullet List33222222222222222"/>
    <w:numStyleLink w:val="Tablenumberlist"/>
  </w:abstractNum>
  <w:abstractNum w:abstractNumId="14" w15:restartNumberingAfterBreak="0">
    <w:nsid w:val="19533A06"/>
    <w:multiLevelType w:val="multilevel"/>
    <w:tmpl w:val="3928FD02"/>
    <w:name w:val="NTG Table Bullet List3222"/>
    <w:numStyleLink w:val="Bulletlist"/>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AA60F9D"/>
    <w:multiLevelType w:val="hybridMultilevel"/>
    <w:tmpl w:val="57F26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164902"/>
    <w:multiLevelType w:val="hybridMultilevel"/>
    <w:tmpl w:val="11648550"/>
    <w:lvl w:ilvl="0" w:tplc="E2964652">
      <w:numFmt w:val="bullet"/>
      <w:lvlText w:val="•"/>
      <w:lvlJc w:val="left"/>
      <w:pPr>
        <w:ind w:left="720" w:hanging="360"/>
      </w:pPr>
      <w:rPr>
        <w:rFonts w:ascii="Lato" w:eastAsia="Calibri" w:hAnsi="Lato"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26429D"/>
    <w:multiLevelType w:val="multilevel"/>
    <w:tmpl w:val="3E5E177A"/>
    <w:name w:val="NTG Table Bullet List33222222222"/>
    <w:numStyleLink w:val="Tablenumberlist"/>
  </w:abstractNum>
  <w:abstractNum w:abstractNumId="19" w15:restartNumberingAfterBreak="0">
    <w:nsid w:val="1B86276C"/>
    <w:multiLevelType w:val="multilevel"/>
    <w:tmpl w:val="3928FD02"/>
    <w:name w:val="NTG Table Bullet List32223"/>
    <w:numStyleLink w:val="Bulletlist"/>
  </w:abstractNum>
  <w:abstractNum w:abstractNumId="20" w15:restartNumberingAfterBreak="0">
    <w:nsid w:val="1D0744AE"/>
    <w:multiLevelType w:val="multilevel"/>
    <w:tmpl w:val="3E5E177A"/>
    <w:name w:val="NTG Table Bullet List3222322"/>
    <w:numStyleLink w:val="Tablenumberlist"/>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8F25D0"/>
    <w:multiLevelType w:val="hybridMultilevel"/>
    <w:tmpl w:val="39DAEC44"/>
    <w:lvl w:ilvl="0" w:tplc="0C090017">
      <w:start w:val="1"/>
      <w:numFmt w:val="lowerLetter"/>
      <w:lvlText w:val="%1)"/>
      <w:lvlJc w:val="left"/>
      <w:pPr>
        <w:ind w:left="644" w:hanging="360"/>
      </w:pPr>
      <w:rPr>
        <w:rFonts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6" w15:restartNumberingAfterBreak="0">
    <w:nsid w:val="2B3D0AD8"/>
    <w:multiLevelType w:val="hybridMultilevel"/>
    <w:tmpl w:val="88187B08"/>
    <w:lvl w:ilvl="0" w:tplc="5A803946">
      <w:start w:val="1"/>
      <w:numFmt w:val="lowerLetter"/>
      <w:lvlText w:val="%1)"/>
      <w:lvlJc w:val="left"/>
      <w:pPr>
        <w:ind w:left="644" w:hanging="360"/>
      </w:pPr>
      <w:rPr>
        <w:rFonts w:hint="default"/>
        <w:i w:val="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F37FCD"/>
    <w:multiLevelType w:val="hybridMultilevel"/>
    <w:tmpl w:val="3FDEA64E"/>
    <w:lvl w:ilvl="0" w:tplc="0C090017">
      <w:start w:val="1"/>
      <w:numFmt w:val="lowerLetter"/>
      <w:lvlText w:val="%1)"/>
      <w:lvlJc w:val="left"/>
      <w:pPr>
        <w:ind w:left="644" w:hanging="360"/>
      </w:pPr>
      <w:rPr>
        <w:rFonts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9" w15:restartNumberingAfterBreak="0">
    <w:nsid w:val="2E0B15BD"/>
    <w:multiLevelType w:val="hybridMultilevel"/>
    <w:tmpl w:val="4DB2F90A"/>
    <w:lvl w:ilvl="0" w:tplc="A9A23E4C">
      <w:start w:val="1"/>
      <w:numFmt w:val="lowerLetter"/>
      <w:lvlText w:val="%1)"/>
      <w:lvlJc w:val="left"/>
      <w:pPr>
        <w:ind w:left="1212" w:hanging="360"/>
      </w:pPr>
    </w:lvl>
    <w:lvl w:ilvl="1" w:tplc="4B544E20">
      <w:start w:val="1"/>
      <w:numFmt w:val="lowerLetter"/>
      <w:lvlText w:val="%2."/>
      <w:lvlJc w:val="left"/>
      <w:pPr>
        <w:ind w:left="1932" w:hanging="360"/>
      </w:pPr>
    </w:lvl>
    <w:lvl w:ilvl="2" w:tplc="A532DCA6">
      <w:start w:val="1"/>
      <w:numFmt w:val="lowerRoman"/>
      <w:lvlText w:val="%3."/>
      <w:lvlJc w:val="right"/>
      <w:pPr>
        <w:ind w:left="2652" w:hanging="180"/>
      </w:pPr>
    </w:lvl>
    <w:lvl w:ilvl="3" w:tplc="640463B4">
      <w:start w:val="1"/>
      <w:numFmt w:val="decimal"/>
      <w:lvlText w:val="%4."/>
      <w:lvlJc w:val="left"/>
      <w:pPr>
        <w:ind w:left="3372" w:hanging="360"/>
      </w:pPr>
    </w:lvl>
    <w:lvl w:ilvl="4" w:tplc="834EC0BE">
      <w:start w:val="1"/>
      <w:numFmt w:val="lowerLetter"/>
      <w:lvlText w:val="%5."/>
      <w:lvlJc w:val="left"/>
      <w:pPr>
        <w:ind w:left="4092" w:hanging="360"/>
      </w:pPr>
    </w:lvl>
    <w:lvl w:ilvl="5" w:tplc="DA7AFCFE">
      <w:start w:val="1"/>
      <w:numFmt w:val="lowerRoman"/>
      <w:lvlText w:val="%6."/>
      <w:lvlJc w:val="right"/>
      <w:pPr>
        <w:ind w:left="4812" w:hanging="180"/>
      </w:pPr>
    </w:lvl>
    <w:lvl w:ilvl="6" w:tplc="6158E966">
      <w:start w:val="1"/>
      <w:numFmt w:val="decimal"/>
      <w:lvlText w:val="%7."/>
      <w:lvlJc w:val="left"/>
      <w:pPr>
        <w:ind w:left="5532" w:hanging="360"/>
      </w:pPr>
    </w:lvl>
    <w:lvl w:ilvl="7" w:tplc="AF862FB4">
      <w:start w:val="1"/>
      <w:numFmt w:val="lowerLetter"/>
      <w:lvlText w:val="%8."/>
      <w:lvlJc w:val="left"/>
      <w:pPr>
        <w:ind w:left="6252" w:hanging="360"/>
      </w:pPr>
    </w:lvl>
    <w:lvl w:ilvl="8" w:tplc="5E80BFFC">
      <w:start w:val="1"/>
      <w:numFmt w:val="lowerRoman"/>
      <w:lvlText w:val="%9."/>
      <w:lvlJc w:val="right"/>
      <w:pPr>
        <w:ind w:left="6972" w:hanging="180"/>
      </w:p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82074E2"/>
    <w:multiLevelType w:val="hybridMultilevel"/>
    <w:tmpl w:val="97CC0C84"/>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35" w15:restartNumberingAfterBreak="0">
    <w:nsid w:val="3BE61945"/>
    <w:multiLevelType w:val="multilevel"/>
    <w:tmpl w:val="3928FD02"/>
    <w:name w:val="NTG Table Bullet List332222222222222222"/>
    <w:numStyleLink w:val="Bulletlist"/>
  </w:abstractNum>
  <w:abstractNum w:abstractNumId="36" w15:restartNumberingAfterBreak="0">
    <w:nsid w:val="4733229B"/>
    <w:multiLevelType w:val="hybridMultilevel"/>
    <w:tmpl w:val="E56041A6"/>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7" w15:restartNumberingAfterBreak="0">
    <w:nsid w:val="49FD3A20"/>
    <w:multiLevelType w:val="multilevel"/>
    <w:tmpl w:val="3E5E177A"/>
    <w:name w:val="NTG Table Bullet List3322222222222"/>
    <w:numStyleLink w:val="Tablenumberlist"/>
  </w:abstractNum>
  <w:abstractNum w:abstractNumId="38" w15:restartNumberingAfterBreak="0">
    <w:nsid w:val="4ADF1435"/>
    <w:multiLevelType w:val="hybridMultilevel"/>
    <w:tmpl w:val="07D6E1FC"/>
    <w:lvl w:ilvl="0" w:tplc="0C090017">
      <w:start w:val="1"/>
      <w:numFmt w:val="lowerLetter"/>
      <w:lvlText w:val="%1)"/>
      <w:lvlJc w:val="left"/>
      <w:pPr>
        <w:ind w:left="644" w:hanging="360"/>
      </w:pPr>
      <w:rPr>
        <w:rFonts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4EB06B19"/>
    <w:multiLevelType w:val="hybridMultilevel"/>
    <w:tmpl w:val="E0E0A010"/>
    <w:lvl w:ilvl="0" w:tplc="FFBA4696">
      <w:start w:val="1"/>
      <w:numFmt w:val="upperLetter"/>
      <w:lvlText w:val="%1."/>
      <w:lvlJc w:val="left"/>
      <w:pPr>
        <w:ind w:left="720" w:hanging="360"/>
      </w:pPr>
    </w:lvl>
    <w:lvl w:ilvl="1" w:tplc="5A82BE48">
      <w:start w:val="1"/>
      <w:numFmt w:val="lowerLetter"/>
      <w:lvlText w:val="%2."/>
      <w:lvlJc w:val="left"/>
      <w:pPr>
        <w:ind w:left="1440" w:hanging="360"/>
      </w:pPr>
    </w:lvl>
    <w:lvl w:ilvl="2" w:tplc="72524B46">
      <w:start w:val="1"/>
      <w:numFmt w:val="lowerRoman"/>
      <w:lvlText w:val="%3."/>
      <w:lvlJc w:val="right"/>
      <w:pPr>
        <w:ind w:left="2160" w:hanging="180"/>
      </w:pPr>
    </w:lvl>
    <w:lvl w:ilvl="3" w:tplc="289C5784">
      <w:start w:val="1"/>
      <w:numFmt w:val="decimal"/>
      <w:lvlText w:val="%4."/>
      <w:lvlJc w:val="left"/>
      <w:pPr>
        <w:ind w:left="2880" w:hanging="360"/>
      </w:pPr>
    </w:lvl>
    <w:lvl w:ilvl="4" w:tplc="E584AADA">
      <w:start w:val="1"/>
      <w:numFmt w:val="lowerLetter"/>
      <w:lvlText w:val="%5."/>
      <w:lvlJc w:val="left"/>
      <w:pPr>
        <w:ind w:left="3600" w:hanging="360"/>
      </w:pPr>
    </w:lvl>
    <w:lvl w:ilvl="5" w:tplc="041877A4">
      <w:start w:val="1"/>
      <w:numFmt w:val="lowerRoman"/>
      <w:lvlText w:val="%6."/>
      <w:lvlJc w:val="right"/>
      <w:pPr>
        <w:ind w:left="4320" w:hanging="180"/>
      </w:pPr>
    </w:lvl>
    <w:lvl w:ilvl="6" w:tplc="4552D082">
      <w:start w:val="1"/>
      <w:numFmt w:val="decimal"/>
      <w:lvlText w:val="%7."/>
      <w:lvlJc w:val="left"/>
      <w:pPr>
        <w:ind w:left="5040" w:hanging="360"/>
      </w:pPr>
    </w:lvl>
    <w:lvl w:ilvl="7" w:tplc="BEDA5B14">
      <w:start w:val="1"/>
      <w:numFmt w:val="lowerLetter"/>
      <w:lvlText w:val="%8."/>
      <w:lvlJc w:val="left"/>
      <w:pPr>
        <w:ind w:left="5760" w:hanging="360"/>
      </w:pPr>
    </w:lvl>
    <w:lvl w:ilvl="8" w:tplc="6FD47ECC">
      <w:start w:val="1"/>
      <w:numFmt w:val="lowerRoman"/>
      <w:lvlText w:val="%9."/>
      <w:lvlJc w:val="right"/>
      <w:pPr>
        <w:ind w:left="6480" w:hanging="180"/>
      </w:pPr>
    </w:lvl>
  </w:abstractNum>
  <w:abstractNum w:abstractNumId="42" w15:restartNumberingAfterBreak="0">
    <w:nsid w:val="51630676"/>
    <w:multiLevelType w:val="hybridMultilevel"/>
    <w:tmpl w:val="FA148802"/>
    <w:lvl w:ilvl="0" w:tplc="3FD2E03C">
      <w:start w:val="1"/>
      <w:numFmt w:val="bullet"/>
      <w:lvlText w:val=""/>
      <w:lvlJc w:val="left"/>
      <w:pPr>
        <w:ind w:left="1080" w:hanging="360"/>
      </w:pPr>
      <w:rPr>
        <w:rFonts w:ascii="Symbol" w:hAnsi="Symbol" w:hint="default"/>
      </w:rPr>
    </w:lvl>
    <w:lvl w:ilvl="1" w:tplc="DC1CCDD2">
      <w:start w:val="1"/>
      <w:numFmt w:val="bullet"/>
      <w:lvlText w:val="o"/>
      <w:lvlJc w:val="left"/>
      <w:pPr>
        <w:ind w:left="1800" w:hanging="360"/>
      </w:pPr>
      <w:rPr>
        <w:rFonts w:ascii="Courier New" w:hAnsi="Courier New" w:hint="default"/>
      </w:rPr>
    </w:lvl>
    <w:lvl w:ilvl="2" w:tplc="86AE3562">
      <w:start w:val="1"/>
      <w:numFmt w:val="bullet"/>
      <w:lvlText w:val=""/>
      <w:lvlJc w:val="left"/>
      <w:pPr>
        <w:ind w:left="2520" w:hanging="360"/>
      </w:pPr>
      <w:rPr>
        <w:rFonts w:ascii="Wingdings" w:hAnsi="Wingdings" w:hint="default"/>
      </w:rPr>
    </w:lvl>
    <w:lvl w:ilvl="3" w:tplc="605E4B8A">
      <w:start w:val="1"/>
      <w:numFmt w:val="bullet"/>
      <w:lvlText w:val=""/>
      <w:lvlJc w:val="left"/>
      <w:pPr>
        <w:ind w:left="3240" w:hanging="360"/>
      </w:pPr>
      <w:rPr>
        <w:rFonts w:ascii="Symbol" w:hAnsi="Symbol" w:hint="default"/>
      </w:rPr>
    </w:lvl>
    <w:lvl w:ilvl="4" w:tplc="504E389E">
      <w:start w:val="1"/>
      <w:numFmt w:val="bullet"/>
      <w:lvlText w:val="o"/>
      <w:lvlJc w:val="left"/>
      <w:pPr>
        <w:ind w:left="3960" w:hanging="360"/>
      </w:pPr>
      <w:rPr>
        <w:rFonts w:ascii="Courier New" w:hAnsi="Courier New" w:hint="default"/>
      </w:rPr>
    </w:lvl>
    <w:lvl w:ilvl="5" w:tplc="7D4077BE">
      <w:start w:val="1"/>
      <w:numFmt w:val="bullet"/>
      <w:lvlText w:val=""/>
      <w:lvlJc w:val="left"/>
      <w:pPr>
        <w:ind w:left="4680" w:hanging="360"/>
      </w:pPr>
      <w:rPr>
        <w:rFonts w:ascii="Wingdings" w:hAnsi="Wingdings" w:hint="default"/>
      </w:rPr>
    </w:lvl>
    <w:lvl w:ilvl="6" w:tplc="3056C8D4">
      <w:start w:val="1"/>
      <w:numFmt w:val="bullet"/>
      <w:lvlText w:val=""/>
      <w:lvlJc w:val="left"/>
      <w:pPr>
        <w:ind w:left="5400" w:hanging="360"/>
      </w:pPr>
      <w:rPr>
        <w:rFonts w:ascii="Symbol" w:hAnsi="Symbol" w:hint="default"/>
      </w:rPr>
    </w:lvl>
    <w:lvl w:ilvl="7" w:tplc="FC7820A6">
      <w:start w:val="1"/>
      <w:numFmt w:val="bullet"/>
      <w:lvlText w:val="o"/>
      <w:lvlJc w:val="left"/>
      <w:pPr>
        <w:ind w:left="6120" w:hanging="360"/>
      </w:pPr>
      <w:rPr>
        <w:rFonts w:ascii="Courier New" w:hAnsi="Courier New" w:hint="default"/>
      </w:rPr>
    </w:lvl>
    <w:lvl w:ilvl="8" w:tplc="D744E4E8">
      <w:start w:val="1"/>
      <w:numFmt w:val="bullet"/>
      <w:lvlText w:val=""/>
      <w:lvlJc w:val="left"/>
      <w:pPr>
        <w:ind w:left="6840" w:hanging="360"/>
      </w:pPr>
      <w:rPr>
        <w:rFonts w:ascii="Wingdings" w:hAnsi="Wingdings" w:hint="default"/>
      </w:rPr>
    </w:lvl>
  </w:abstractNum>
  <w:abstractNum w:abstractNumId="43" w15:restartNumberingAfterBreak="0">
    <w:nsid w:val="53842BC6"/>
    <w:multiLevelType w:val="multilevel"/>
    <w:tmpl w:val="0C78A7AC"/>
    <w:numStyleLink w:val="Tablebulletlist"/>
  </w:abstractNum>
  <w:abstractNum w:abstractNumId="44" w15:restartNumberingAfterBreak="0">
    <w:nsid w:val="53AA7AAA"/>
    <w:multiLevelType w:val="hybridMultilevel"/>
    <w:tmpl w:val="180023B8"/>
    <w:lvl w:ilvl="0" w:tplc="AC748F6C">
      <w:start w:val="1"/>
      <w:numFmt w:val="decimal"/>
      <w:lvlText w:val="%1."/>
      <w:lvlJc w:val="left"/>
      <w:pPr>
        <w:ind w:left="720" w:hanging="360"/>
      </w:pPr>
    </w:lvl>
    <w:lvl w:ilvl="1" w:tplc="A2DC74D2">
      <w:start w:val="1"/>
      <w:numFmt w:val="lowerLetter"/>
      <w:lvlText w:val="%2."/>
      <w:lvlJc w:val="left"/>
      <w:pPr>
        <w:ind w:left="1440" w:hanging="360"/>
      </w:pPr>
    </w:lvl>
    <w:lvl w:ilvl="2" w:tplc="0D8CEF6C">
      <w:start w:val="1"/>
      <w:numFmt w:val="lowerRoman"/>
      <w:lvlText w:val="%3."/>
      <w:lvlJc w:val="right"/>
      <w:pPr>
        <w:ind w:left="2160" w:hanging="180"/>
      </w:pPr>
    </w:lvl>
    <w:lvl w:ilvl="3" w:tplc="C86ED8B0">
      <w:start w:val="1"/>
      <w:numFmt w:val="decimal"/>
      <w:lvlText w:val="%4."/>
      <w:lvlJc w:val="left"/>
      <w:pPr>
        <w:ind w:left="2880" w:hanging="360"/>
      </w:pPr>
    </w:lvl>
    <w:lvl w:ilvl="4" w:tplc="51AEE8E0">
      <w:start w:val="1"/>
      <w:numFmt w:val="lowerLetter"/>
      <w:lvlText w:val="%5."/>
      <w:lvlJc w:val="left"/>
      <w:pPr>
        <w:ind w:left="3600" w:hanging="360"/>
      </w:pPr>
    </w:lvl>
    <w:lvl w:ilvl="5" w:tplc="57188570">
      <w:start w:val="1"/>
      <w:numFmt w:val="lowerRoman"/>
      <w:lvlText w:val="%6."/>
      <w:lvlJc w:val="right"/>
      <w:pPr>
        <w:ind w:left="4320" w:hanging="180"/>
      </w:pPr>
    </w:lvl>
    <w:lvl w:ilvl="6" w:tplc="BC92C4BE">
      <w:start w:val="1"/>
      <w:numFmt w:val="decimal"/>
      <w:lvlText w:val="%7."/>
      <w:lvlJc w:val="left"/>
      <w:pPr>
        <w:ind w:left="5040" w:hanging="360"/>
      </w:pPr>
    </w:lvl>
    <w:lvl w:ilvl="7" w:tplc="1F3A5C22">
      <w:start w:val="1"/>
      <w:numFmt w:val="lowerLetter"/>
      <w:lvlText w:val="%8."/>
      <w:lvlJc w:val="left"/>
      <w:pPr>
        <w:ind w:left="5760" w:hanging="360"/>
      </w:pPr>
    </w:lvl>
    <w:lvl w:ilvl="8" w:tplc="1CCC26E2">
      <w:start w:val="1"/>
      <w:numFmt w:val="lowerRoman"/>
      <w:lvlText w:val="%9."/>
      <w:lvlJc w:val="right"/>
      <w:pPr>
        <w:ind w:left="6480" w:hanging="180"/>
      </w:pPr>
    </w:lvl>
  </w:abstractNum>
  <w:abstractNum w:abstractNumId="4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6DA2CAE"/>
    <w:multiLevelType w:val="multilevel"/>
    <w:tmpl w:val="3E5E177A"/>
    <w:name w:val="NTG Table Bullet List332222222222222"/>
    <w:numStyleLink w:val="Tablenumberlist"/>
  </w:abstractNum>
  <w:abstractNum w:abstractNumId="47" w15:restartNumberingAfterBreak="0">
    <w:nsid w:val="583359D9"/>
    <w:multiLevelType w:val="multilevel"/>
    <w:tmpl w:val="3E5E177A"/>
    <w:name w:val="NTG Table Bullet List332222222"/>
    <w:numStyleLink w:val="Tablenumberlist"/>
  </w:abstractNum>
  <w:abstractNum w:abstractNumId="48" w15:restartNumberingAfterBreak="0">
    <w:nsid w:val="5B9A5FFE"/>
    <w:multiLevelType w:val="multilevel"/>
    <w:tmpl w:val="0C78A7AC"/>
    <w:name w:val="NTG Table Bullet List33222222222222"/>
    <w:numStyleLink w:val="Tablebulletlist"/>
  </w:abstractNum>
  <w:abstractNum w:abstractNumId="49" w15:restartNumberingAfterBreak="0">
    <w:nsid w:val="5D444259"/>
    <w:multiLevelType w:val="multilevel"/>
    <w:tmpl w:val="0C78A7AC"/>
    <w:name w:val="NTG Table Bullet List332222"/>
    <w:numStyleLink w:val="Tablebulletlist"/>
  </w:abstractNum>
  <w:abstractNum w:abstractNumId="50" w15:restartNumberingAfterBreak="0">
    <w:nsid w:val="61385996"/>
    <w:multiLevelType w:val="hybridMultilevel"/>
    <w:tmpl w:val="53569950"/>
    <w:lvl w:ilvl="0" w:tplc="0D5E4BEE">
      <w:start w:val="1"/>
      <w:numFmt w:val="decimal"/>
      <w:lvlText w:val="%1."/>
      <w:lvlJc w:val="left"/>
      <w:pPr>
        <w:ind w:left="720" w:hanging="360"/>
      </w:pPr>
    </w:lvl>
    <w:lvl w:ilvl="1" w:tplc="81DC36E6">
      <w:start w:val="1"/>
      <w:numFmt w:val="lowerLetter"/>
      <w:lvlText w:val="%2."/>
      <w:lvlJc w:val="left"/>
      <w:pPr>
        <w:ind w:left="1440" w:hanging="360"/>
      </w:pPr>
    </w:lvl>
    <w:lvl w:ilvl="2" w:tplc="9A80886C">
      <w:start w:val="1"/>
      <w:numFmt w:val="lowerRoman"/>
      <w:lvlText w:val="%3."/>
      <w:lvlJc w:val="right"/>
      <w:pPr>
        <w:ind w:left="2160" w:hanging="180"/>
      </w:pPr>
    </w:lvl>
    <w:lvl w:ilvl="3" w:tplc="369E9A3A">
      <w:start w:val="1"/>
      <w:numFmt w:val="decimal"/>
      <w:lvlText w:val="%4."/>
      <w:lvlJc w:val="left"/>
      <w:pPr>
        <w:ind w:left="2880" w:hanging="360"/>
      </w:pPr>
    </w:lvl>
    <w:lvl w:ilvl="4" w:tplc="1FA6931C">
      <w:start w:val="1"/>
      <w:numFmt w:val="lowerLetter"/>
      <w:lvlText w:val="%5."/>
      <w:lvlJc w:val="left"/>
      <w:pPr>
        <w:ind w:left="3600" w:hanging="360"/>
      </w:pPr>
    </w:lvl>
    <w:lvl w:ilvl="5" w:tplc="2E18AD5A">
      <w:start w:val="1"/>
      <w:numFmt w:val="lowerRoman"/>
      <w:lvlText w:val="%6."/>
      <w:lvlJc w:val="right"/>
      <w:pPr>
        <w:ind w:left="4320" w:hanging="180"/>
      </w:pPr>
    </w:lvl>
    <w:lvl w:ilvl="6" w:tplc="E59E6B14">
      <w:start w:val="1"/>
      <w:numFmt w:val="decimal"/>
      <w:lvlText w:val="%7."/>
      <w:lvlJc w:val="left"/>
      <w:pPr>
        <w:ind w:left="5040" w:hanging="360"/>
      </w:pPr>
    </w:lvl>
    <w:lvl w:ilvl="7" w:tplc="3C6A2FF4">
      <w:start w:val="1"/>
      <w:numFmt w:val="lowerLetter"/>
      <w:lvlText w:val="%8."/>
      <w:lvlJc w:val="left"/>
      <w:pPr>
        <w:ind w:left="5760" w:hanging="360"/>
      </w:pPr>
    </w:lvl>
    <w:lvl w:ilvl="8" w:tplc="10AAB9A8">
      <w:start w:val="1"/>
      <w:numFmt w:val="lowerRoman"/>
      <w:lvlText w:val="%9."/>
      <w:lvlJc w:val="right"/>
      <w:pPr>
        <w:ind w:left="6480" w:hanging="180"/>
      </w:pPr>
    </w:lvl>
  </w:abstractNum>
  <w:abstractNum w:abstractNumId="51" w15:restartNumberingAfterBreak="0">
    <w:nsid w:val="69262556"/>
    <w:multiLevelType w:val="multilevel"/>
    <w:tmpl w:val="3E5E177A"/>
    <w:name w:val="NTG Table Bullet List3322222222222222"/>
    <w:numStyleLink w:val="Tablenumberlist"/>
  </w:abstractNum>
  <w:abstractNum w:abstractNumId="52" w15:restartNumberingAfterBreak="0">
    <w:nsid w:val="6964012A"/>
    <w:multiLevelType w:val="hybridMultilevel"/>
    <w:tmpl w:val="BF9C7E4E"/>
    <w:lvl w:ilvl="0" w:tplc="0C090015">
      <w:start w:val="1"/>
      <w:numFmt w:val="upperLetter"/>
      <w:lvlText w:val="%1."/>
      <w:lvlJc w:val="left"/>
      <w:pPr>
        <w:ind w:left="644" w:hanging="360"/>
      </w:p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start w:val="1"/>
      <w:numFmt w:val="decimal"/>
      <w:lvlText w:val="%4."/>
      <w:lvlJc w:val="left"/>
      <w:pPr>
        <w:ind w:left="2804" w:hanging="360"/>
      </w:pPr>
    </w:lvl>
    <w:lvl w:ilvl="4" w:tplc="0C090019">
      <w:start w:val="1"/>
      <w:numFmt w:val="lowerLetter"/>
      <w:lvlText w:val="%5."/>
      <w:lvlJc w:val="left"/>
      <w:pPr>
        <w:ind w:left="3524" w:hanging="360"/>
      </w:pPr>
    </w:lvl>
    <w:lvl w:ilvl="5" w:tplc="0C09001B">
      <w:start w:val="1"/>
      <w:numFmt w:val="lowerRoman"/>
      <w:lvlText w:val="%6."/>
      <w:lvlJc w:val="right"/>
      <w:pPr>
        <w:ind w:left="4244" w:hanging="180"/>
      </w:pPr>
    </w:lvl>
    <w:lvl w:ilvl="6" w:tplc="0C09000F">
      <w:start w:val="1"/>
      <w:numFmt w:val="decimal"/>
      <w:lvlText w:val="%7."/>
      <w:lvlJc w:val="left"/>
      <w:pPr>
        <w:ind w:left="4964" w:hanging="360"/>
      </w:pPr>
    </w:lvl>
    <w:lvl w:ilvl="7" w:tplc="0C090019">
      <w:start w:val="1"/>
      <w:numFmt w:val="lowerLetter"/>
      <w:lvlText w:val="%8."/>
      <w:lvlJc w:val="left"/>
      <w:pPr>
        <w:ind w:left="5684" w:hanging="360"/>
      </w:pPr>
    </w:lvl>
    <w:lvl w:ilvl="8" w:tplc="0C09001B">
      <w:start w:val="1"/>
      <w:numFmt w:val="lowerRoman"/>
      <w:lvlText w:val="%9."/>
      <w:lvlJc w:val="right"/>
      <w:pPr>
        <w:ind w:left="6404" w:hanging="180"/>
      </w:pPr>
    </w:lvl>
  </w:abstractNum>
  <w:abstractNum w:abstractNumId="53" w15:restartNumberingAfterBreak="0">
    <w:nsid w:val="73427CE7"/>
    <w:multiLevelType w:val="hybridMultilevel"/>
    <w:tmpl w:val="1BD0646C"/>
    <w:lvl w:ilvl="0" w:tplc="EC4A68B2">
      <w:start w:val="1"/>
      <w:numFmt w:val="bullet"/>
      <w:lvlText w:val=""/>
      <w:lvlJc w:val="left"/>
      <w:pPr>
        <w:ind w:left="720" w:hanging="360"/>
      </w:pPr>
      <w:rPr>
        <w:rFonts w:ascii="Symbol" w:hAnsi="Symbol" w:hint="default"/>
      </w:rPr>
    </w:lvl>
    <w:lvl w:ilvl="1" w:tplc="DC1CCDD2">
      <w:start w:val="1"/>
      <w:numFmt w:val="bullet"/>
      <w:lvlText w:val="o"/>
      <w:lvlJc w:val="left"/>
      <w:pPr>
        <w:ind w:left="1440" w:hanging="360"/>
      </w:pPr>
      <w:rPr>
        <w:rFonts w:ascii="Courier New" w:hAnsi="Courier New" w:hint="default"/>
      </w:rPr>
    </w:lvl>
    <w:lvl w:ilvl="2" w:tplc="86AE3562">
      <w:start w:val="1"/>
      <w:numFmt w:val="bullet"/>
      <w:lvlText w:val=""/>
      <w:lvlJc w:val="left"/>
      <w:pPr>
        <w:ind w:left="2160" w:hanging="360"/>
      </w:pPr>
      <w:rPr>
        <w:rFonts w:ascii="Wingdings" w:hAnsi="Wingdings" w:hint="default"/>
      </w:rPr>
    </w:lvl>
    <w:lvl w:ilvl="3" w:tplc="605E4B8A">
      <w:start w:val="1"/>
      <w:numFmt w:val="bullet"/>
      <w:lvlText w:val=""/>
      <w:lvlJc w:val="left"/>
      <w:pPr>
        <w:ind w:left="2880" w:hanging="360"/>
      </w:pPr>
      <w:rPr>
        <w:rFonts w:ascii="Symbol" w:hAnsi="Symbol" w:hint="default"/>
      </w:rPr>
    </w:lvl>
    <w:lvl w:ilvl="4" w:tplc="504E389E">
      <w:start w:val="1"/>
      <w:numFmt w:val="bullet"/>
      <w:lvlText w:val="o"/>
      <w:lvlJc w:val="left"/>
      <w:pPr>
        <w:ind w:left="3600" w:hanging="360"/>
      </w:pPr>
      <w:rPr>
        <w:rFonts w:ascii="Courier New" w:hAnsi="Courier New" w:hint="default"/>
      </w:rPr>
    </w:lvl>
    <w:lvl w:ilvl="5" w:tplc="7D4077BE">
      <w:start w:val="1"/>
      <w:numFmt w:val="bullet"/>
      <w:lvlText w:val=""/>
      <w:lvlJc w:val="left"/>
      <w:pPr>
        <w:ind w:left="4320" w:hanging="360"/>
      </w:pPr>
      <w:rPr>
        <w:rFonts w:ascii="Wingdings" w:hAnsi="Wingdings" w:hint="default"/>
      </w:rPr>
    </w:lvl>
    <w:lvl w:ilvl="6" w:tplc="3056C8D4">
      <w:start w:val="1"/>
      <w:numFmt w:val="bullet"/>
      <w:lvlText w:val=""/>
      <w:lvlJc w:val="left"/>
      <w:pPr>
        <w:ind w:left="5040" w:hanging="360"/>
      </w:pPr>
      <w:rPr>
        <w:rFonts w:ascii="Symbol" w:hAnsi="Symbol" w:hint="default"/>
      </w:rPr>
    </w:lvl>
    <w:lvl w:ilvl="7" w:tplc="FC7820A6">
      <w:start w:val="1"/>
      <w:numFmt w:val="bullet"/>
      <w:lvlText w:val="o"/>
      <w:lvlJc w:val="left"/>
      <w:pPr>
        <w:ind w:left="5760" w:hanging="360"/>
      </w:pPr>
      <w:rPr>
        <w:rFonts w:ascii="Courier New" w:hAnsi="Courier New" w:hint="default"/>
      </w:rPr>
    </w:lvl>
    <w:lvl w:ilvl="8" w:tplc="D744E4E8">
      <w:start w:val="1"/>
      <w:numFmt w:val="bullet"/>
      <w:lvlText w:val=""/>
      <w:lvlJc w:val="left"/>
      <w:pPr>
        <w:ind w:left="6480" w:hanging="360"/>
      </w:pPr>
      <w:rPr>
        <w:rFonts w:ascii="Wingdings" w:hAnsi="Wingdings" w:hint="default"/>
      </w:rPr>
    </w:lvl>
  </w:abstractNum>
  <w:abstractNum w:abstractNumId="54" w15:restartNumberingAfterBreak="0">
    <w:nsid w:val="7453664D"/>
    <w:multiLevelType w:val="multilevel"/>
    <w:tmpl w:val="0C78A7AC"/>
    <w:name w:val="NTG Table Bullet List3322222222222222222"/>
    <w:numStyleLink w:val="Tablebulletlist"/>
  </w:abstractNum>
  <w:abstractNum w:abstractNumId="55" w15:restartNumberingAfterBreak="0">
    <w:nsid w:val="76141D1E"/>
    <w:multiLevelType w:val="multilevel"/>
    <w:tmpl w:val="0C78A7AC"/>
    <w:name w:val="NTG Table Bullet List332222222222"/>
    <w:numStyleLink w:val="Tablebulletlist"/>
  </w:abstractNum>
  <w:abstractNum w:abstractNumId="56" w15:restartNumberingAfterBreak="0">
    <w:nsid w:val="79225694"/>
    <w:multiLevelType w:val="hybridMultilevel"/>
    <w:tmpl w:val="71C891A4"/>
    <w:lvl w:ilvl="0" w:tplc="E1D661BA">
      <w:start w:val="3"/>
      <w:numFmt w:val="decimal"/>
      <w:lvlText w:val="%1."/>
      <w:lvlJc w:val="left"/>
      <w:pPr>
        <w:ind w:left="720" w:hanging="360"/>
      </w:pPr>
    </w:lvl>
    <w:lvl w:ilvl="1" w:tplc="8DDCDDD2">
      <w:start w:val="1"/>
      <w:numFmt w:val="lowerLetter"/>
      <w:lvlText w:val="%2."/>
      <w:lvlJc w:val="left"/>
      <w:pPr>
        <w:ind w:left="1440" w:hanging="360"/>
      </w:pPr>
    </w:lvl>
    <w:lvl w:ilvl="2" w:tplc="5B1CC4BC">
      <w:start w:val="1"/>
      <w:numFmt w:val="lowerRoman"/>
      <w:lvlText w:val="%3."/>
      <w:lvlJc w:val="right"/>
      <w:pPr>
        <w:ind w:left="2160" w:hanging="180"/>
      </w:pPr>
    </w:lvl>
    <w:lvl w:ilvl="3" w:tplc="0ABADE36">
      <w:start w:val="1"/>
      <w:numFmt w:val="decimal"/>
      <w:lvlText w:val="%4."/>
      <w:lvlJc w:val="left"/>
      <w:pPr>
        <w:ind w:left="2880" w:hanging="360"/>
      </w:pPr>
    </w:lvl>
    <w:lvl w:ilvl="4" w:tplc="44503130">
      <w:start w:val="1"/>
      <w:numFmt w:val="lowerLetter"/>
      <w:lvlText w:val="%5."/>
      <w:lvlJc w:val="left"/>
      <w:pPr>
        <w:ind w:left="3600" w:hanging="360"/>
      </w:pPr>
    </w:lvl>
    <w:lvl w:ilvl="5" w:tplc="6AAA5F18">
      <w:start w:val="1"/>
      <w:numFmt w:val="lowerRoman"/>
      <w:lvlText w:val="%6."/>
      <w:lvlJc w:val="right"/>
      <w:pPr>
        <w:ind w:left="4320" w:hanging="180"/>
      </w:pPr>
    </w:lvl>
    <w:lvl w:ilvl="6" w:tplc="7A128318">
      <w:start w:val="1"/>
      <w:numFmt w:val="decimal"/>
      <w:lvlText w:val="%7."/>
      <w:lvlJc w:val="left"/>
      <w:pPr>
        <w:ind w:left="5040" w:hanging="360"/>
      </w:pPr>
    </w:lvl>
    <w:lvl w:ilvl="7" w:tplc="B4D61B72">
      <w:start w:val="1"/>
      <w:numFmt w:val="lowerLetter"/>
      <w:lvlText w:val="%8."/>
      <w:lvlJc w:val="left"/>
      <w:pPr>
        <w:ind w:left="5760" w:hanging="360"/>
      </w:pPr>
    </w:lvl>
    <w:lvl w:ilvl="8" w:tplc="41B08A60">
      <w:start w:val="1"/>
      <w:numFmt w:val="lowerRoman"/>
      <w:lvlText w:val="%9."/>
      <w:lvlJc w:val="right"/>
      <w:pPr>
        <w:ind w:left="6480" w:hanging="180"/>
      </w:pPr>
    </w:lvl>
  </w:abstractNum>
  <w:abstractNum w:abstractNumId="5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8" w15:restartNumberingAfterBreak="0">
    <w:nsid w:val="7B6A567D"/>
    <w:multiLevelType w:val="hybridMultilevel"/>
    <w:tmpl w:val="99FA7A64"/>
    <w:lvl w:ilvl="0" w:tplc="F4C249EC">
      <w:start w:val="1"/>
      <w:numFmt w:val="decimal"/>
      <w:lvlText w:val="%1."/>
      <w:lvlJc w:val="left"/>
      <w:pPr>
        <w:ind w:left="720" w:hanging="360"/>
      </w:pPr>
    </w:lvl>
    <w:lvl w:ilvl="1" w:tplc="5E0ED434">
      <w:start w:val="1"/>
      <w:numFmt w:val="lowerLetter"/>
      <w:lvlText w:val="%2."/>
      <w:lvlJc w:val="left"/>
      <w:pPr>
        <w:ind w:left="1440" w:hanging="360"/>
      </w:pPr>
    </w:lvl>
    <w:lvl w:ilvl="2" w:tplc="8418285C">
      <w:start w:val="1"/>
      <w:numFmt w:val="lowerRoman"/>
      <w:lvlText w:val="%3."/>
      <w:lvlJc w:val="right"/>
      <w:pPr>
        <w:ind w:left="2160" w:hanging="180"/>
      </w:pPr>
    </w:lvl>
    <w:lvl w:ilvl="3" w:tplc="A3348CAE">
      <w:start w:val="1"/>
      <w:numFmt w:val="decimal"/>
      <w:lvlText w:val="%4."/>
      <w:lvlJc w:val="left"/>
      <w:pPr>
        <w:ind w:left="2880" w:hanging="360"/>
      </w:pPr>
    </w:lvl>
    <w:lvl w:ilvl="4" w:tplc="98DEF3E2">
      <w:start w:val="1"/>
      <w:numFmt w:val="lowerLetter"/>
      <w:lvlText w:val="%5."/>
      <w:lvlJc w:val="left"/>
      <w:pPr>
        <w:ind w:left="3600" w:hanging="360"/>
      </w:pPr>
    </w:lvl>
    <w:lvl w:ilvl="5" w:tplc="DDAEFFFC">
      <w:start w:val="1"/>
      <w:numFmt w:val="lowerRoman"/>
      <w:lvlText w:val="%6."/>
      <w:lvlJc w:val="right"/>
      <w:pPr>
        <w:ind w:left="4320" w:hanging="180"/>
      </w:pPr>
    </w:lvl>
    <w:lvl w:ilvl="6" w:tplc="26981718">
      <w:start w:val="1"/>
      <w:numFmt w:val="decimal"/>
      <w:lvlText w:val="%7."/>
      <w:lvlJc w:val="left"/>
      <w:pPr>
        <w:ind w:left="5040" w:hanging="360"/>
      </w:pPr>
    </w:lvl>
    <w:lvl w:ilvl="7" w:tplc="50E2885A">
      <w:start w:val="1"/>
      <w:numFmt w:val="lowerLetter"/>
      <w:lvlText w:val="%8."/>
      <w:lvlJc w:val="left"/>
      <w:pPr>
        <w:ind w:left="5760" w:hanging="360"/>
      </w:pPr>
    </w:lvl>
    <w:lvl w:ilvl="8" w:tplc="68260370">
      <w:start w:val="1"/>
      <w:numFmt w:val="lowerRoman"/>
      <w:lvlText w:val="%9."/>
      <w:lvlJc w:val="right"/>
      <w:pPr>
        <w:ind w:left="6480" w:hanging="180"/>
      </w:pPr>
    </w:lvl>
  </w:abstractNum>
  <w:abstractNum w:abstractNumId="59" w15:restartNumberingAfterBreak="0">
    <w:nsid w:val="7C3843F1"/>
    <w:multiLevelType w:val="hybridMultilevel"/>
    <w:tmpl w:val="7540A80C"/>
    <w:lvl w:ilvl="0" w:tplc="55D8B9D4">
      <w:start w:val="1"/>
      <w:numFmt w:val="decimal"/>
      <w:lvlText w:val="%1."/>
      <w:lvlJc w:val="left"/>
      <w:pPr>
        <w:ind w:left="720" w:hanging="360"/>
      </w:pPr>
    </w:lvl>
    <w:lvl w:ilvl="1" w:tplc="8C0E967A">
      <w:start w:val="1"/>
      <w:numFmt w:val="lowerLetter"/>
      <w:lvlText w:val="%2."/>
      <w:lvlJc w:val="left"/>
      <w:pPr>
        <w:ind w:left="1440" w:hanging="360"/>
      </w:pPr>
    </w:lvl>
    <w:lvl w:ilvl="2" w:tplc="31144BFC">
      <w:start w:val="1"/>
      <w:numFmt w:val="lowerRoman"/>
      <w:lvlText w:val="%3."/>
      <w:lvlJc w:val="right"/>
      <w:pPr>
        <w:ind w:left="2160" w:hanging="180"/>
      </w:pPr>
    </w:lvl>
    <w:lvl w:ilvl="3" w:tplc="5EE03FDE">
      <w:start w:val="1"/>
      <w:numFmt w:val="decimal"/>
      <w:lvlText w:val="%4."/>
      <w:lvlJc w:val="left"/>
      <w:pPr>
        <w:ind w:left="2880" w:hanging="360"/>
      </w:pPr>
    </w:lvl>
    <w:lvl w:ilvl="4" w:tplc="A7BAF872">
      <w:start w:val="1"/>
      <w:numFmt w:val="lowerLetter"/>
      <w:lvlText w:val="%5."/>
      <w:lvlJc w:val="left"/>
      <w:pPr>
        <w:ind w:left="3600" w:hanging="360"/>
      </w:pPr>
    </w:lvl>
    <w:lvl w:ilvl="5" w:tplc="BC62AD10">
      <w:start w:val="1"/>
      <w:numFmt w:val="lowerRoman"/>
      <w:lvlText w:val="%6."/>
      <w:lvlJc w:val="right"/>
      <w:pPr>
        <w:ind w:left="4320" w:hanging="180"/>
      </w:pPr>
    </w:lvl>
    <w:lvl w:ilvl="6" w:tplc="F2D22396">
      <w:start w:val="1"/>
      <w:numFmt w:val="decimal"/>
      <w:lvlText w:val="%7."/>
      <w:lvlJc w:val="left"/>
      <w:pPr>
        <w:ind w:left="5040" w:hanging="360"/>
      </w:pPr>
    </w:lvl>
    <w:lvl w:ilvl="7" w:tplc="8B5831D0">
      <w:start w:val="1"/>
      <w:numFmt w:val="lowerLetter"/>
      <w:lvlText w:val="%8."/>
      <w:lvlJc w:val="left"/>
      <w:pPr>
        <w:ind w:left="5760" w:hanging="360"/>
      </w:pPr>
    </w:lvl>
    <w:lvl w:ilvl="8" w:tplc="53A2D9F8">
      <w:start w:val="1"/>
      <w:numFmt w:val="lowerRoman"/>
      <w:lvlText w:val="%9."/>
      <w:lvlJc w:val="right"/>
      <w:pPr>
        <w:ind w:left="6480" w:hanging="180"/>
      </w:pPr>
    </w:lvl>
  </w:abstractNum>
  <w:abstractNum w:abstractNumId="60" w15:restartNumberingAfterBreak="0">
    <w:nsid w:val="7EB377EB"/>
    <w:multiLevelType w:val="hybridMultilevel"/>
    <w:tmpl w:val="2BBEA3BA"/>
    <w:name w:val="NTG Table Bullet List2"/>
    <w:lvl w:ilvl="0" w:tplc="B91E41AA">
      <w:start w:val="1"/>
      <w:numFmt w:val="bullet"/>
      <w:lvlText w:val=""/>
      <w:lvlJc w:val="left"/>
      <w:pPr>
        <w:ind w:left="720" w:hanging="360"/>
      </w:pPr>
      <w:rPr>
        <w:rFonts w:ascii="Symbol" w:hAnsi="Symbol" w:hint="default"/>
        <w:color w:val="auto"/>
        <w:sz w:val="22"/>
      </w:rPr>
    </w:lvl>
    <w:lvl w:ilvl="1" w:tplc="6FE4E832">
      <w:start w:val="1"/>
      <w:numFmt w:val="bullet"/>
      <w:lvlText w:val="o"/>
      <w:lvlJc w:val="left"/>
      <w:pPr>
        <w:ind w:left="1440" w:hanging="360"/>
      </w:pPr>
      <w:rPr>
        <w:rFonts w:ascii="Courier New" w:hAnsi="Courier New" w:hint="default"/>
      </w:rPr>
    </w:lvl>
    <w:lvl w:ilvl="2" w:tplc="45124B72">
      <w:start w:val="1"/>
      <w:numFmt w:val="bullet"/>
      <w:lvlText w:val=""/>
      <w:lvlJc w:val="left"/>
      <w:pPr>
        <w:ind w:left="2160" w:hanging="360"/>
      </w:pPr>
      <w:rPr>
        <w:rFonts w:ascii="Wingdings" w:hAnsi="Wingdings" w:hint="default"/>
      </w:rPr>
    </w:lvl>
    <w:lvl w:ilvl="3" w:tplc="CB8C7670">
      <w:start w:val="1"/>
      <w:numFmt w:val="bullet"/>
      <w:lvlText w:val=""/>
      <w:lvlJc w:val="left"/>
      <w:pPr>
        <w:ind w:left="2880" w:hanging="360"/>
      </w:pPr>
      <w:rPr>
        <w:rFonts w:ascii="Symbol" w:hAnsi="Symbol" w:hint="default"/>
      </w:rPr>
    </w:lvl>
    <w:lvl w:ilvl="4" w:tplc="0546A2D0">
      <w:start w:val="1"/>
      <w:numFmt w:val="bullet"/>
      <w:lvlText w:val="o"/>
      <w:lvlJc w:val="left"/>
      <w:pPr>
        <w:ind w:left="3600" w:hanging="360"/>
      </w:pPr>
      <w:rPr>
        <w:rFonts w:ascii="Courier New" w:hAnsi="Courier New" w:hint="default"/>
      </w:rPr>
    </w:lvl>
    <w:lvl w:ilvl="5" w:tplc="71482FB0">
      <w:start w:val="1"/>
      <w:numFmt w:val="bullet"/>
      <w:lvlText w:val=""/>
      <w:lvlJc w:val="left"/>
      <w:pPr>
        <w:ind w:left="4320" w:hanging="360"/>
      </w:pPr>
      <w:rPr>
        <w:rFonts w:ascii="Wingdings" w:hAnsi="Wingdings" w:hint="default"/>
        <w:color w:val="auto"/>
      </w:rPr>
    </w:lvl>
    <w:lvl w:ilvl="6" w:tplc="F96091DE">
      <w:start w:val="1"/>
      <w:numFmt w:val="bullet"/>
      <w:lvlText w:val=""/>
      <w:lvlJc w:val="left"/>
      <w:pPr>
        <w:ind w:left="5040" w:hanging="360"/>
      </w:pPr>
      <w:rPr>
        <w:rFonts w:ascii="Symbol" w:hAnsi="Symbol" w:hint="default"/>
        <w:color w:val="auto"/>
      </w:rPr>
    </w:lvl>
    <w:lvl w:ilvl="7" w:tplc="60368AF4">
      <w:start w:val="1"/>
      <w:numFmt w:val="bullet"/>
      <w:lvlText w:val="o"/>
      <w:lvlJc w:val="left"/>
      <w:pPr>
        <w:ind w:left="5760" w:hanging="360"/>
      </w:pPr>
      <w:rPr>
        <w:rFonts w:ascii="Courier New" w:hAnsi="Courier New" w:hint="default"/>
        <w:color w:val="auto"/>
      </w:rPr>
    </w:lvl>
    <w:lvl w:ilvl="8" w:tplc="22128938">
      <w:start w:val="1"/>
      <w:numFmt w:val="bullet"/>
      <w:lvlText w:val=""/>
      <w:lvlJc w:val="left"/>
      <w:pPr>
        <w:ind w:left="6480" w:hanging="360"/>
      </w:pPr>
      <w:rPr>
        <w:rFonts w:ascii="Wingdings" w:hAnsi="Wingdings" w:hint="default"/>
        <w:color w:val="auto"/>
      </w:rPr>
    </w:lvl>
  </w:abstractNum>
  <w:num w:numId="1">
    <w:abstractNumId w:val="53"/>
  </w:num>
  <w:num w:numId="2">
    <w:abstractNumId w:val="29"/>
  </w:num>
  <w:num w:numId="3">
    <w:abstractNumId w:val="41"/>
  </w:num>
  <w:num w:numId="4">
    <w:abstractNumId w:val="50"/>
  </w:num>
  <w:num w:numId="5">
    <w:abstractNumId w:val="1"/>
  </w:num>
  <w:num w:numId="6">
    <w:abstractNumId w:val="56"/>
  </w:num>
  <w:num w:numId="7">
    <w:abstractNumId w:val="10"/>
  </w:num>
  <w:num w:numId="8">
    <w:abstractNumId w:val="59"/>
  </w:num>
  <w:num w:numId="9">
    <w:abstractNumId w:val="44"/>
  </w:num>
  <w:num w:numId="10">
    <w:abstractNumId w:val="58"/>
  </w:num>
  <w:num w:numId="11">
    <w:abstractNumId w:val="60"/>
  </w:num>
  <w:num w:numId="12">
    <w:abstractNumId w:val="33"/>
  </w:num>
  <w:num w:numId="13">
    <w:abstractNumId w:val="21"/>
  </w:num>
  <w:num w:numId="14">
    <w:abstractNumId w:val="57"/>
  </w:num>
  <w:num w:numId="15">
    <w:abstractNumId w:val="39"/>
  </w:num>
  <w:num w:numId="16">
    <w:abstractNumId w:val="27"/>
  </w:num>
  <w:num w:numId="17">
    <w:abstractNumId w:val="15"/>
  </w:num>
  <w:num w:numId="18">
    <w:abstractNumId w:val="43"/>
  </w:num>
  <w:num w:numId="19">
    <w:abstractNumId w:val="24"/>
  </w:num>
  <w:num w:numId="20">
    <w:abstractNumId w:val="17"/>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
  </w:num>
  <w:num w:numId="24">
    <w:abstractNumId w:val="38"/>
  </w:num>
  <w:num w:numId="25">
    <w:abstractNumId w:val="26"/>
  </w:num>
  <w:num w:numId="26">
    <w:abstractNumId w:val="25"/>
  </w:num>
  <w:num w:numId="27">
    <w:abstractNumId w:val="7"/>
  </w:num>
  <w:num w:numId="28">
    <w:abstractNumId w:val="28"/>
  </w:num>
  <w:num w:numId="29">
    <w:abstractNumId w:val="9"/>
  </w:num>
  <w:num w:numId="30">
    <w:abstractNumId w:val="36"/>
  </w:num>
  <w:num w:numId="31">
    <w:abstractNumId w:val="52"/>
  </w:num>
  <w:num w:numId="32">
    <w:abstractNumId w:val="34"/>
  </w:num>
  <w:num w:numId="33">
    <w:abstractNumId w:val="42"/>
  </w:num>
  <w:num w:numId="34">
    <w:abstractNumId w:val="12"/>
  </w:num>
  <w:num w:numId="35">
    <w:abstractNumId w:val="16"/>
  </w:num>
  <w:num w:numId="3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hideSpellingErrors/>
  <w:hideGrammaticalErrors/>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trackRevisions/>
  <w:defaultTabStop w:val="284"/>
  <w:drawingGridHorizontalSpacing w:val="11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B7"/>
    <w:rsid w:val="00001DDF"/>
    <w:rsid w:val="0000269D"/>
    <w:rsid w:val="00002804"/>
    <w:rsid w:val="0000322D"/>
    <w:rsid w:val="00007670"/>
    <w:rsid w:val="00010665"/>
    <w:rsid w:val="0002393A"/>
    <w:rsid w:val="00027DB8"/>
    <w:rsid w:val="00031A96"/>
    <w:rsid w:val="00040BF3"/>
    <w:rsid w:val="0004211C"/>
    <w:rsid w:val="00046C59"/>
    <w:rsid w:val="00051362"/>
    <w:rsid w:val="000518AC"/>
    <w:rsid w:val="00051F45"/>
    <w:rsid w:val="00052953"/>
    <w:rsid w:val="0005341A"/>
    <w:rsid w:val="00056DEF"/>
    <w:rsid w:val="00056EDC"/>
    <w:rsid w:val="0006635A"/>
    <w:rsid w:val="000720BE"/>
    <w:rsid w:val="0007259C"/>
    <w:rsid w:val="000801B3"/>
    <w:rsid w:val="00080202"/>
    <w:rsid w:val="00080DCD"/>
    <w:rsid w:val="00080E22"/>
    <w:rsid w:val="00082573"/>
    <w:rsid w:val="00083BCD"/>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C7CB3"/>
    <w:rsid w:val="001D01C4"/>
    <w:rsid w:val="001D4F99"/>
    <w:rsid w:val="001D52B0"/>
    <w:rsid w:val="001D5A18"/>
    <w:rsid w:val="001D7CA4"/>
    <w:rsid w:val="001E057F"/>
    <w:rsid w:val="001E14EB"/>
    <w:rsid w:val="001F59E6"/>
    <w:rsid w:val="00200EB1"/>
    <w:rsid w:val="00203F1C"/>
    <w:rsid w:val="00206936"/>
    <w:rsid w:val="00206C6F"/>
    <w:rsid w:val="00206FBD"/>
    <w:rsid w:val="00207746"/>
    <w:rsid w:val="00230031"/>
    <w:rsid w:val="00235C01"/>
    <w:rsid w:val="0024331D"/>
    <w:rsid w:val="00246B56"/>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5ADD"/>
    <w:rsid w:val="002B6AA4"/>
    <w:rsid w:val="002C1FE9"/>
    <w:rsid w:val="002D3A57"/>
    <w:rsid w:val="002D6524"/>
    <w:rsid w:val="002D7D05"/>
    <w:rsid w:val="002E20C8"/>
    <w:rsid w:val="002E4290"/>
    <w:rsid w:val="002E66A6"/>
    <w:rsid w:val="002E711F"/>
    <w:rsid w:val="002F0DB1"/>
    <w:rsid w:val="002F2885"/>
    <w:rsid w:val="002F45A1"/>
    <w:rsid w:val="00301E1A"/>
    <w:rsid w:val="0030203D"/>
    <w:rsid w:val="003037F9"/>
    <w:rsid w:val="00304AA7"/>
    <w:rsid w:val="0030583E"/>
    <w:rsid w:val="00307FE1"/>
    <w:rsid w:val="00313EC8"/>
    <w:rsid w:val="003164BA"/>
    <w:rsid w:val="00324C5F"/>
    <w:rsid w:val="003258E6"/>
    <w:rsid w:val="00342283"/>
    <w:rsid w:val="00343A87"/>
    <w:rsid w:val="0034440E"/>
    <w:rsid w:val="00344A36"/>
    <w:rsid w:val="00344CDF"/>
    <w:rsid w:val="003456F4"/>
    <w:rsid w:val="00347F50"/>
    <w:rsid w:val="00347FB6"/>
    <w:rsid w:val="003504FD"/>
    <w:rsid w:val="00350881"/>
    <w:rsid w:val="00357D55"/>
    <w:rsid w:val="00360541"/>
    <w:rsid w:val="0036096C"/>
    <w:rsid w:val="00363513"/>
    <w:rsid w:val="003657E5"/>
    <w:rsid w:val="0036589C"/>
    <w:rsid w:val="00371312"/>
    <w:rsid w:val="00371DC7"/>
    <w:rsid w:val="00377B21"/>
    <w:rsid w:val="00382A7F"/>
    <w:rsid w:val="00384A75"/>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0940"/>
    <w:rsid w:val="003E2445"/>
    <w:rsid w:val="003E3BB2"/>
    <w:rsid w:val="003F3790"/>
    <w:rsid w:val="003F5B58"/>
    <w:rsid w:val="004001BE"/>
    <w:rsid w:val="0040222A"/>
    <w:rsid w:val="004047BC"/>
    <w:rsid w:val="004100F7"/>
    <w:rsid w:val="00414CB3"/>
    <w:rsid w:val="0041563D"/>
    <w:rsid w:val="00426E25"/>
    <w:rsid w:val="00427D9C"/>
    <w:rsid w:val="00427E7E"/>
    <w:rsid w:val="00433C99"/>
    <w:rsid w:val="0043465D"/>
    <w:rsid w:val="00435082"/>
    <w:rsid w:val="00443B6E"/>
    <w:rsid w:val="00450636"/>
    <w:rsid w:val="00452AD7"/>
    <w:rsid w:val="0045420A"/>
    <w:rsid w:val="004554D4"/>
    <w:rsid w:val="00461744"/>
    <w:rsid w:val="00466185"/>
    <w:rsid w:val="00466303"/>
    <w:rsid w:val="004668A7"/>
    <w:rsid w:val="00466D96"/>
    <w:rsid w:val="00467747"/>
    <w:rsid w:val="00470017"/>
    <w:rsid w:val="0047105A"/>
    <w:rsid w:val="00473C98"/>
    <w:rsid w:val="00474965"/>
    <w:rsid w:val="00482DF8"/>
    <w:rsid w:val="0048511B"/>
    <w:rsid w:val="004864DE"/>
    <w:rsid w:val="00494BE5"/>
    <w:rsid w:val="004A0852"/>
    <w:rsid w:val="004A0EBA"/>
    <w:rsid w:val="004A2538"/>
    <w:rsid w:val="004A331E"/>
    <w:rsid w:val="004B0C15"/>
    <w:rsid w:val="004B35EA"/>
    <w:rsid w:val="004B69E4"/>
    <w:rsid w:val="004C4F33"/>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04E7"/>
    <w:rsid w:val="00543BD1"/>
    <w:rsid w:val="00556113"/>
    <w:rsid w:val="00564C12"/>
    <w:rsid w:val="005654B8"/>
    <w:rsid w:val="00570D94"/>
    <w:rsid w:val="005762CC"/>
    <w:rsid w:val="00582D3D"/>
    <w:rsid w:val="00590040"/>
    <w:rsid w:val="00595386"/>
    <w:rsid w:val="00597234"/>
    <w:rsid w:val="005A4AC0"/>
    <w:rsid w:val="005A539B"/>
    <w:rsid w:val="005A5FDF"/>
    <w:rsid w:val="005A7BC3"/>
    <w:rsid w:val="005B0FB7"/>
    <w:rsid w:val="005B122A"/>
    <w:rsid w:val="005B1FCB"/>
    <w:rsid w:val="005B5AC2"/>
    <w:rsid w:val="005C25A3"/>
    <w:rsid w:val="005C2833"/>
    <w:rsid w:val="005C4506"/>
    <w:rsid w:val="005E144D"/>
    <w:rsid w:val="005E1500"/>
    <w:rsid w:val="005E3A43"/>
    <w:rsid w:val="005F0B17"/>
    <w:rsid w:val="005F6602"/>
    <w:rsid w:val="005F77C7"/>
    <w:rsid w:val="00602FA4"/>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C6570"/>
    <w:rsid w:val="006D66F7"/>
    <w:rsid w:val="00700C14"/>
    <w:rsid w:val="007045A4"/>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09AE"/>
    <w:rsid w:val="00741EAE"/>
    <w:rsid w:val="007431AB"/>
    <w:rsid w:val="00755248"/>
    <w:rsid w:val="0076190B"/>
    <w:rsid w:val="0076355D"/>
    <w:rsid w:val="00763A2D"/>
    <w:rsid w:val="007676A4"/>
    <w:rsid w:val="00767B2F"/>
    <w:rsid w:val="00777795"/>
    <w:rsid w:val="00783A57"/>
    <w:rsid w:val="00784C92"/>
    <w:rsid w:val="007856BB"/>
    <w:rsid w:val="007859CD"/>
    <w:rsid w:val="00785C24"/>
    <w:rsid w:val="007907E4"/>
    <w:rsid w:val="00796461"/>
    <w:rsid w:val="007A6A4F"/>
    <w:rsid w:val="007B03F5"/>
    <w:rsid w:val="007B5C09"/>
    <w:rsid w:val="007B5DA2"/>
    <w:rsid w:val="007C0966"/>
    <w:rsid w:val="007C19E7"/>
    <w:rsid w:val="007C5A6D"/>
    <w:rsid w:val="007C5CFD"/>
    <w:rsid w:val="007C6D9F"/>
    <w:rsid w:val="007D4893"/>
    <w:rsid w:val="007E70CF"/>
    <w:rsid w:val="007E74A4"/>
    <w:rsid w:val="007F1B6F"/>
    <w:rsid w:val="007F263F"/>
    <w:rsid w:val="008015A8"/>
    <w:rsid w:val="0080766E"/>
    <w:rsid w:val="00811169"/>
    <w:rsid w:val="00814AFA"/>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26D0"/>
    <w:rsid w:val="00885B80"/>
    <w:rsid w:val="00885C30"/>
    <w:rsid w:val="00885E9B"/>
    <w:rsid w:val="0089368E"/>
    <w:rsid w:val="00893C96"/>
    <w:rsid w:val="0089500A"/>
    <w:rsid w:val="00897C94"/>
    <w:rsid w:val="008A4B30"/>
    <w:rsid w:val="008A5B9B"/>
    <w:rsid w:val="008A7C12"/>
    <w:rsid w:val="008B03CE"/>
    <w:rsid w:val="008B529E"/>
    <w:rsid w:val="008B5FC8"/>
    <w:rsid w:val="008C17FB"/>
    <w:rsid w:val="008C70BB"/>
    <w:rsid w:val="008D1B00"/>
    <w:rsid w:val="008D57B8"/>
    <w:rsid w:val="008E03FC"/>
    <w:rsid w:val="008E510B"/>
    <w:rsid w:val="008F36CA"/>
    <w:rsid w:val="00902B13"/>
    <w:rsid w:val="00911941"/>
    <w:rsid w:val="0092024D"/>
    <w:rsid w:val="00925146"/>
    <w:rsid w:val="00925F0F"/>
    <w:rsid w:val="009279FC"/>
    <w:rsid w:val="00932F6B"/>
    <w:rsid w:val="009444F0"/>
    <w:rsid w:val="009468BC"/>
    <w:rsid w:val="00947FAE"/>
    <w:rsid w:val="009616DF"/>
    <w:rsid w:val="0096189C"/>
    <w:rsid w:val="0096542F"/>
    <w:rsid w:val="00967FA7"/>
    <w:rsid w:val="00971645"/>
    <w:rsid w:val="00977919"/>
    <w:rsid w:val="00983000"/>
    <w:rsid w:val="009870FA"/>
    <w:rsid w:val="009921C3"/>
    <w:rsid w:val="0099551D"/>
    <w:rsid w:val="009A4761"/>
    <w:rsid w:val="009A5897"/>
    <w:rsid w:val="009A5F24"/>
    <w:rsid w:val="009B0B3E"/>
    <w:rsid w:val="009B1913"/>
    <w:rsid w:val="009B6657"/>
    <w:rsid w:val="009B6966"/>
    <w:rsid w:val="009B77A4"/>
    <w:rsid w:val="009D0EB5"/>
    <w:rsid w:val="009D14F9"/>
    <w:rsid w:val="009D2B74"/>
    <w:rsid w:val="009D63FF"/>
    <w:rsid w:val="009D6ED5"/>
    <w:rsid w:val="009E175D"/>
    <w:rsid w:val="009E3CC2"/>
    <w:rsid w:val="009E7BB7"/>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2451"/>
    <w:rsid w:val="00A85D0C"/>
    <w:rsid w:val="00A925EC"/>
    <w:rsid w:val="00A929AA"/>
    <w:rsid w:val="00A92B6B"/>
    <w:rsid w:val="00AA541E"/>
    <w:rsid w:val="00AD0DA4"/>
    <w:rsid w:val="00AD4169"/>
    <w:rsid w:val="00AE2287"/>
    <w:rsid w:val="00AE25C6"/>
    <w:rsid w:val="00AE306C"/>
    <w:rsid w:val="00AF28C1"/>
    <w:rsid w:val="00AF3FA3"/>
    <w:rsid w:val="00B02EF1"/>
    <w:rsid w:val="00B07C97"/>
    <w:rsid w:val="00B11C67"/>
    <w:rsid w:val="00B14257"/>
    <w:rsid w:val="00B15754"/>
    <w:rsid w:val="00B16002"/>
    <w:rsid w:val="00B2046E"/>
    <w:rsid w:val="00B20E8B"/>
    <w:rsid w:val="00B257E1"/>
    <w:rsid w:val="00B2599A"/>
    <w:rsid w:val="00B27AC4"/>
    <w:rsid w:val="00B343CC"/>
    <w:rsid w:val="00B469D1"/>
    <w:rsid w:val="00B5084A"/>
    <w:rsid w:val="00B606A1"/>
    <w:rsid w:val="00B614F7"/>
    <w:rsid w:val="00B61B26"/>
    <w:rsid w:val="00B65E6B"/>
    <w:rsid w:val="00B675B2"/>
    <w:rsid w:val="00B81261"/>
    <w:rsid w:val="00B8223E"/>
    <w:rsid w:val="00B832AE"/>
    <w:rsid w:val="00B86678"/>
    <w:rsid w:val="00B92F0A"/>
    <w:rsid w:val="00B92F9B"/>
    <w:rsid w:val="00B941B3"/>
    <w:rsid w:val="00B96513"/>
    <w:rsid w:val="00BA1D47"/>
    <w:rsid w:val="00BA2288"/>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5505B"/>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55D24"/>
    <w:rsid w:val="00D67DE5"/>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690"/>
    <w:rsid w:val="00DC6D2D"/>
    <w:rsid w:val="00DD4E59"/>
    <w:rsid w:val="00DE0D05"/>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1BE4"/>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19F4"/>
    <w:rsid w:val="00EA2C39"/>
    <w:rsid w:val="00EB0A3C"/>
    <w:rsid w:val="00EB0A96"/>
    <w:rsid w:val="00EB2130"/>
    <w:rsid w:val="00EB72C4"/>
    <w:rsid w:val="00EB77F9"/>
    <w:rsid w:val="00EC5769"/>
    <w:rsid w:val="00EC7D00"/>
    <w:rsid w:val="00ED0304"/>
    <w:rsid w:val="00ED1FD0"/>
    <w:rsid w:val="00ED4FF7"/>
    <w:rsid w:val="00ED5B7B"/>
    <w:rsid w:val="00EE38FA"/>
    <w:rsid w:val="00EE3E2C"/>
    <w:rsid w:val="00EE5D23"/>
    <w:rsid w:val="00EE750D"/>
    <w:rsid w:val="00EF3CA4"/>
    <w:rsid w:val="00EF49A8"/>
    <w:rsid w:val="00EF7859"/>
    <w:rsid w:val="00F014DA"/>
    <w:rsid w:val="00F02591"/>
    <w:rsid w:val="00F20BF9"/>
    <w:rsid w:val="00F2530F"/>
    <w:rsid w:val="00F2639B"/>
    <w:rsid w:val="00F30AE1"/>
    <w:rsid w:val="00F4741A"/>
    <w:rsid w:val="00F50FC1"/>
    <w:rsid w:val="00F5696E"/>
    <w:rsid w:val="00F60EFF"/>
    <w:rsid w:val="00F67D2D"/>
    <w:rsid w:val="00F71F51"/>
    <w:rsid w:val="00F74D2D"/>
    <w:rsid w:val="00F858F2"/>
    <w:rsid w:val="00F860CC"/>
    <w:rsid w:val="00F94398"/>
    <w:rsid w:val="00FB2B56"/>
    <w:rsid w:val="00FB2EA9"/>
    <w:rsid w:val="00FB55D5"/>
    <w:rsid w:val="00FC12BF"/>
    <w:rsid w:val="00FC2C60"/>
    <w:rsid w:val="00FD3E6F"/>
    <w:rsid w:val="00FD51B9"/>
    <w:rsid w:val="00FD5849"/>
    <w:rsid w:val="00FE03E4"/>
    <w:rsid w:val="00FE2A39"/>
    <w:rsid w:val="00FF39CF"/>
    <w:rsid w:val="00FF7159"/>
    <w:rsid w:val="00FF792F"/>
    <w:rsid w:val="019259E2"/>
    <w:rsid w:val="01B3DEB6"/>
    <w:rsid w:val="027E531D"/>
    <w:rsid w:val="034FAF17"/>
    <w:rsid w:val="038F56AD"/>
    <w:rsid w:val="044968E2"/>
    <w:rsid w:val="04B46D40"/>
    <w:rsid w:val="04CAC436"/>
    <w:rsid w:val="0555925D"/>
    <w:rsid w:val="05568714"/>
    <w:rsid w:val="0573CC15"/>
    <w:rsid w:val="06B0EE01"/>
    <w:rsid w:val="07668C35"/>
    <w:rsid w:val="07794F48"/>
    <w:rsid w:val="07DC853D"/>
    <w:rsid w:val="07F8F046"/>
    <w:rsid w:val="099991F1"/>
    <w:rsid w:val="09CF3237"/>
    <w:rsid w:val="0B0C2186"/>
    <w:rsid w:val="0B16ECFC"/>
    <w:rsid w:val="0B3F4525"/>
    <w:rsid w:val="0B99C39E"/>
    <w:rsid w:val="0BC63E2C"/>
    <w:rsid w:val="0BEEFF32"/>
    <w:rsid w:val="0BFE495A"/>
    <w:rsid w:val="0C1087CA"/>
    <w:rsid w:val="0CA3B5CD"/>
    <w:rsid w:val="0CA656C8"/>
    <w:rsid w:val="0D1C8296"/>
    <w:rsid w:val="0DD91129"/>
    <w:rsid w:val="0DE3B165"/>
    <w:rsid w:val="0DEA9D76"/>
    <w:rsid w:val="0E29FBE6"/>
    <w:rsid w:val="0E6E3AAF"/>
    <w:rsid w:val="0EB852F7"/>
    <w:rsid w:val="0EB914A9"/>
    <w:rsid w:val="0F6BEE5A"/>
    <w:rsid w:val="0FDF9B57"/>
    <w:rsid w:val="10751F1C"/>
    <w:rsid w:val="10E048F8"/>
    <w:rsid w:val="137A39E5"/>
    <w:rsid w:val="1518A924"/>
    <w:rsid w:val="1528C36B"/>
    <w:rsid w:val="1612AA86"/>
    <w:rsid w:val="1716BE22"/>
    <w:rsid w:val="17222939"/>
    <w:rsid w:val="1789CB3F"/>
    <w:rsid w:val="17D5B235"/>
    <w:rsid w:val="1800CF6C"/>
    <w:rsid w:val="18285253"/>
    <w:rsid w:val="1913DE9A"/>
    <w:rsid w:val="19FC348E"/>
    <w:rsid w:val="1A5DA17D"/>
    <w:rsid w:val="1B536A2A"/>
    <w:rsid w:val="1C146D24"/>
    <w:rsid w:val="1DE74FBD"/>
    <w:rsid w:val="1EE1D0FB"/>
    <w:rsid w:val="1F112E91"/>
    <w:rsid w:val="1F36EF1D"/>
    <w:rsid w:val="1F620F0F"/>
    <w:rsid w:val="1F84C7AC"/>
    <w:rsid w:val="20697232"/>
    <w:rsid w:val="20CFDB7A"/>
    <w:rsid w:val="2178CB49"/>
    <w:rsid w:val="2366FD61"/>
    <w:rsid w:val="240656AC"/>
    <w:rsid w:val="252A3B6B"/>
    <w:rsid w:val="2557C149"/>
    <w:rsid w:val="256BA3B3"/>
    <w:rsid w:val="25BB4F6A"/>
    <w:rsid w:val="2621597C"/>
    <w:rsid w:val="269AF13F"/>
    <w:rsid w:val="27571FCB"/>
    <w:rsid w:val="294D8821"/>
    <w:rsid w:val="29F0823D"/>
    <w:rsid w:val="2A2C231E"/>
    <w:rsid w:val="2A8EC08D"/>
    <w:rsid w:val="2AB4E114"/>
    <w:rsid w:val="2B97B2A6"/>
    <w:rsid w:val="2C03BDBE"/>
    <w:rsid w:val="2C50B175"/>
    <w:rsid w:val="2CFDE8E8"/>
    <w:rsid w:val="2D02B694"/>
    <w:rsid w:val="2DEC81D6"/>
    <w:rsid w:val="2DF10A69"/>
    <w:rsid w:val="2E2A9078"/>
    <w:rsid w:val="2EAC67BD"/>
    <w:rsid w:val="2F1AE969"/>
    <w:rsid w:val="2F50F6D9"/>
    <w:rsid w:val="2F8CDACA"/>
    <w:rsid w:val="2FA5E56B"/>
    <w:rsid w:val="2FEAD432"/>
    <w:rsid w:val="2FF041C8"/>
    <w:rsid w:val="31636C46"/>
    <w:rsid w:val="3288979B"/>
    <w:rsid w:val="32A07973"/>
    <w:rsid w:val="32A7515E"/>
    <w:rsid w:val="33B229AC"/>
    <w:rsid w:val="345BC35A"/>
    <w:rsid w:val="3493D534"/>
    <w:rsid w:val="34D30D4A"/>
    <w:rsid w:val="35F793BB"/>
    <w:rsid w:val="36573DC5"/>
    <w:rsid w:val="37541B38"/>
    <w:rsid w:val="380D7509"/>
    <w:rsid w:val="384C644E"/>
    <w:rsid w:val="38AE5CD3"/>
    <w:rsid w:val="39FBC5AC"/>
    <w:rsid w:val="3AFB9348"/>
    <w:rsid w:val="3CB54F59"/>
    <w:rsid w:val="3DAC2C80"/>
    <w:rsid w:val="3DBDAD8A"/>
    <w:rsid w:val="3DC93143"/>
    <w:rsid w:val="3FE85180"/>
    <w:rsid w:val="402315C2"/>
    <w:rsid w:val="41627BA9"/>
    <w:rsid w:val="42B075CD"/>
    <w:rsid w:val="4302F88D"/>
    <w:rsid w:val="4314D03F"/>
    <w:rsid w:val="43927E58"/>
    <w:rsid w:val="43C7CD0C"/>
    <w:rsid w:val="446F8731"/>
    <w:rsid w:val="45500A7D"/>
    <w:rsid w:val="45582A1C"/>
    <w:rsid w:val="4595785E"/>
    <w:rsid w:val="45D0C56A"/>
    <w:rsid w:val="469C4963"/>
    <w:rsid w:val="473831C5"/>
    <w:rsid w:val="47B1756C"/>
    <w:rsid w:val="48C1A703"/>
    <w:rsid w:val="4908662C"/>
    <w:rsid w:val="490D0B79"/>
    <w:rsid w:val="49540B14"/>
    <w:rsid w:val="4A5804B7"/>
    <w:rsid w:val="4A5DEC0B"/>
    <w:rsid w:val="4A869D16"/>
    <w:rsid w:val="4B06D0BB"/>
    <w:rsid w:val="4BEDD5A8"/>
    <w:rsid w:val="4C08650F"/>
    <w:rsid w:val="4D0F6E84"/>
    <w:rsid w:val="4DA4DAA6"/>
    <w:rsid w:val="4DC845AF"/>
    <w:rsid w:val="4EA40B45"/>
    <w:rsid w:val="4EC7A6AC"/>
    <w:rsid w:val="4F607806"/>
    <w:rsid w:val="50142F77"/>
    <w:rsid w:val="508F3461"/>
    <w:rsid w:val="5187E5D3"/>
    <w:rsid w:val="51C37305"/>
    <w:rsid w:val="5276609C"/>
    <w:rsid w:val="53F3F123"/>
    <w:rsid w:val="54310C9C"/>
    <w:rsid w:val="54E1EB6A"/>
    <w:rsid w:val="5525B9E1"/>
    <w:rsid w:val="568C3B32"/>
    <w:rsid w:val="56D95744"/>
    <w:rsid w:val="56EFE740"/>
    <w:rsid w:val="59462277"/>
    <w:rsid w:val="5A761607"/>
    <w:rsid w:val="5C1FC238"/>
    <w:rsid w:val="5C5CFBA8"/>
    <w:rsid w:val="5C726A1A"/>
    <w:rsid w:val="5C9D2C9B"/>
    <w:rsid w:val="5DADB6C9"/>
    <w:rsid w:val="5F2040E8"/>
    <w:rsid w:val="611DF7C1"/>
    <w:rsid w:val="61733034"/>
    <w:rsid w:val="62100910"/>
    <w:rsid w:val="62E467C4"/>
    <w:rsid w:val="62F78BD5"/>
    <w:rsid w:val="635053BB"/>
    <w:rsid w:val="6351A655"/>
    <w:rsid w:val="638566FD"/>
    <w:rsid w:val="639462B8"/>
    <w:rsid w:val="63B6781F"/>
    <w:rsid w:val="63F65A53"/>
    <w:rsid w:val="645001C6"/>
    <w:rsid w:val="64C63EAD"/>
    <w:rsid w:val="663530E3"/>
    <w:rsid w:val="678E9345"/>
    <w:rsid w:val="6914D1AE"/>
    <w:rsid w:val="6953A948"/>
    <w:rsid w:val="698496B7"/>
    <w:rsid w:val="69860D17"/>
    <w:rsid w:val="6C9FAA26"/>
    <w:rsid w:val="6D8B7F93"/>
    <w:rsid w:val="6FCEC212"/>
    <w:rsid w:val="700233B0"/>
    <w:rsid w:val="70194F63"/>
    <w:rsid w:val="7098EC36"/>
    <w:rsid w:val="70C1BCDE"/>
    <w:rsid w:val="712F48B4"/>
    <w:rsid w:val="7170DDC2"/>
    <w:rsid w:val="73FB9441"/>
    <w:rsid w:val="74214050"/>
    <w:rsid w:val="7451438C"/>
    <w:rsid w:val="749901E3"/>
    <w:rsid w:val="749E4975"/>
    <w:rsid w:val="7559E883"/>
    <w:rsid w:val="76717534"/>
    <w:rsid w:val="783A9169"/>
    <w:rsid w:val="7883C6FA"/>
    <w:rsid w:val="7ACA29BA"/>
    <w:rsid w:val="7B059D73"/>
    <w:rsid w:val="7B0D8AF9"/>
    <w:rsid w:val="7B9A9352"/>
    <w:rsid w:val="7D5168C8"/>
    <w:rsid w:val="7E67E7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3E373C2"/>
  <w15:docId w15:val="{F8BDBD0A-50D0-4280-9459-7E01B420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BB7"/>
    <w:rPr>
      <w:rFonts w:ascii="Lato" w:hAnsi="Lato"/>
    </w:rPr>
  </w:style>
  <w:style w:type="paragraph" w:styleId="Heading1">
    <w:name w:val="heading 1"/>
    <w:basedOn w:val="Normal"/>
    <w:next w:val="Normal"/>
    <w:link w:val="Heading1Char"/>
    <w:uiPriority w:val="2"/>
    <w:qFormat/>
    <w:rsid w:val="00AE2287"/>
    <w:pPr>
      <w:keepNext/>
      <w:keepLines/>
      <w:spacing w:after="113"/>
      <w:outlineLvl w:val="0"/>
    </w:pPr>
    <w:rPr>
      <w:rFonts w:ascii="Lato Medium" w:eastAsia="Times New Roman" w:hAnsi="Lato Medium"/>
      <w:color w:val="5F5F5F"/>
      <w:kern w:val="32"/>
      <w:sz w:val="44"/>
      <w:szCs w:val="32"/>
    </w:rPr>
  </w:style>
  <w:style w:type="paragraph" w:styleId="Heading2">
    <w:name w:val="heading 2"/>
    <w:basedOn w:val="Normal"/>
    <w:next w:val="Normal"/>
    <w:link w:val="Heading2Char"/>
    <w:uiPriority w:val="2"/>
    <w:qFormat/>
    <w:rsid w:val="00AE2287"/>
    <w:pPr>
      <w:keepNext/>
      <w:keepLines/>
      <w:spacing w:before="240"/>
      <w:outlineLvl w:val="1"/>
    </w:pPr>
    <w:rPr>
      <w:rFonts w:ascii="Lato Semibold" w:eastAsia="Times New Roman" w:hAnsi="Lato Semibold"/>
      <w:color w:val="5F5F5F"/>
      <w:sz w:val="32"/>
      <w:szCs w:val="28"/>
    </w:rPr>
  </w:style>
  <w:style w:type="paragraph" w:styleId="Heading3">
    <w:name w:val="heading 3"/>
    <w:basedOn w:val="Normal"/>
    <w:next w:val="Normal"/>
    <w:link w:val="Heading3Char"/>
    <w:uiPriority w:val="2"/>
    <w:qFormat/>
    <w:rsid w:val="0096189C"/>
    <w:pPr>
      <w:keepNext/>
      <w:keepLines/>
      <w:spacing w:before="240"/>
      <w:outlineLvl w:val="2"/>
    </w:pPr>
    <w:rPr>
      <w:rFonts w:ascii="Lato Semibold" w:hAnsi="Lato Semibold" w:cs="Arial"/>
      <w:color w:val="808080"/>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14"/>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14"/>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14"/>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14"/>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14"/>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AE2287"/>
    <w:rPr>
      <w:rFonts w:ascii="Lato Medium" w:eastAsia="Times New Roman" w:hAnsi="Lato Medium"/>
      <w:color w:val="5F5F5F"/>
      <w:kern w:val="32"/>
      <w:sz w:val="44"/>
      <w:szCs w:val="32"/>
    </w:rPr>
  </w:style>
  <w:style w:type="character" w:customStyle="1" w:styleId="Heading2Char">
    <w:name w:val="Heading 2 Char"/>
    <w:basedOn w:val="DefaultParagraphFont"/>
    <w:link w:val="Heading2"/>
    <w:uiPriority w:val="2"/>
    <w:rsid w:val="00AE2287"/>
    <w:rPr>
      <w:rFonts w:ascii="Lato Semibold" w:eastAsia="Times New Roman" w:hAnsi="Lato Semibold"/>
      <w:color w:val="5F5F5F"/>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6189C"/>
    <w:rPr>
      <w:rFonts w:ascii="Lato Semibold" w:hAnsi="Lato Semibold" w:cs="Arial"/>
      <w:color w:val="808080"/>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99"/>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99"/>
    <w:rsid w:val="00D96804"/>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96189C"/>
    <w:pPr>
      <w:spacing w:before="20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2"/>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13"/>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19"/>
      </w:numPr>
      <w:spacing w:after="120"/>
      <w:ind w:left="0" w:firstLine="0"/>
    </w:pPr>
  </w:style>
  <w:style w:type="paragraph" w:styleId="ListBullet2">
    <w:name w:val="List Bullet 2"/>
    <w:aliases w:val="Bullet list level 2"/>
    <w:basedOn w:val="Normal"/>
    <w:uiPriority w:val="4"/>
    <w:semiHidden/>
    <w:rsid w:val="006847AD"/>
    <w:pPr>
      <w:numPr>
        <w:ilvl w:val="1"/>
        <w:numId w:val="19"/>
      </w:numPr>
      <w:spacing w:after="120"/>
    </w:pPr>
  </w:style>
  <w:style w:type="paragraph" w:styleId="ListBullet3">
    <w:name w:val="List Bullet 3"/>
    <w:aliases w:val="Bullet list level 3"/>
    <w:basedOn w:val="Normal"/>
    <w:uiPriority w:val="4"/>
    <w:semiHidden/>
    <w:rsid w:val="006847AD"/>
    <w:pPr>
      <w:numPr>
        <w:ilvl w:val="2"/>
        <w:numId w:val="19"/>
      </w:numPr>
      <w:spacing w:after="120"/>
    </w:pPr>
  </w:style>
  <w:style w:type="paragraph" w:styleId="ListBullet4">
    <w:name w:val="List Bullet 4"/>
    <w:aliases w:val="Bullet list level 4"/>
    <w:basedOn w:val="Normal"/>
    <w:uiPriority w:val="4"/>
    <w:semiHidden/>
    <w:rsid w:val="006847AD"/>
    <w:pPr>
      <w:numPr>
        <w:ilvl w:val="3"/>
        <w:numId w:val="19"/>
      </w:numPr>
      <w:spacing w:after="120"/>
    </w:pPr>
  </w:style>
  <w:style w:type="paragraph" w:styleId="ListBullet5">
    <w:name w:val="List Bullet 5"/>
    <w:aliases w:val="Bullet list level 5"/>
    <w:basedOn w:val="Normal"/>
    <w:uiPriority w:val="4"/>
    <w:semiHidden/>
    <w:rsid w:val="004E2CB7"/>
    <w:pPr>
      <w:numPr>
        <w:ilvl w:val="4"/>
        <w:numId w:val="19"/>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18"/>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15"/>
      </w:numPr>
    </w:pPr>
  </w:style>
  <w:style w:type="paragraph" w:customStyle="1" w:styleId="Tablenumberlistlevel1">
    <w:name w:val="Table number list level 1"/>
    <w:basedOn w:val="Normal"/>
    <w:uiPriority w:val="7"/>
    <w:rsid w:val="00872EF1"/>
    <w:pPr>
      <w:numPr>
        <w:numId w:val="17"/>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16"/>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customStyle="1" w:styleId="ListParagraphChar">
    <w:name w:val="List Paragraph Char"/>
    <w:link w:val="ListParagraph"/>
    <w:uiPriority w:val="34"/>
    <w:rsid w:val="0096189C"/>
    <w:rPr>
      <w:rFonts w:ascii="Lato" w:eastAsiaTheme="minorEastAsia" w:hAnsi="Lato"/>
      <w:iCs/>
    </w:rPr>
  </w:style>
  <w:style w:type="character" w:styleId="CommentReference">
    <w:name w:val="annotation reference"/>
    <w:basedOn w:val="DefaultParagraphFont"/>
    <w:uiPriority w:val="99"/>
    <w:semiHidden/>
    <w:unhideWhenUsed/>
    <w:rsid w:val="009E7BB7"/>
    <w:rPr>
      <w:sz w:val="16"/>
      <w:szCs w:val="16"/>
    </w:rPr>
  </w:style>
  <w:style w:type="paragraph" w:styleId="CommentText">
    <w:name w:val="annotation text"/>
    <w:basedOn w:val="Normal"/>
    <w:link w:val="CommentTextChar"/>
    <w:uiPriority w:val="99"/>
    <w:semiHidden/>
    <w:unhideWhenUsed/>
    <w:rsid w:val="009E7BB7"/>
    <w:rPr>
      <w:sz w:val="20"/>
      <w:szCs w:val="20"/>
    </w:rPr>
  </w:style>
  <w:style w:type="character" w:customStyle="1" w:styleId="CommentTextChar">
    <w:name w:val="Comment Text Char"/>
    <w:basedOn w:val="DefaultParagraphFont"/>
    <w:link w:val="CommentText"/>
    <w:uiPriority w:val="99"/>
    <w:semiHidden/>
    <w:rsid w:val="009E7BB7"/>
    <w:rPr>
      <w:rFonts w:ascii="Lato" w:hAnsi="Lato"/>
      <w:sz w:val="20"/>
      <w:szCs w:val="20"/>
    </w:rPr>
  </w:style>
  <w:style w:type="paragraph" w:customStyle="1" w:styleId="NoParagraphStyle">
    <w:name w:val="[No Paragraph Style]"/>
    <w:rsid w:val="00767B2F"/>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Note">
    <w:name w:val="Note"/>
    <w:basedOn w:val="ListParagraph"/>
    <w:qFormat/>
    <w:rsid w:val="0096189C"/>
    <w:rPr>
      <w:sz w:val="20"/>
      <w:szCs w:val="20"/>
    </w:rPr>
  </w:style>
  <w:style w:type="character" w:styleId="Strong">
    <w:name w:val="Strong"/>
    <w:basedOn w:val="DefaultParagraphFont"/>
    <w:uiPriority w:val="22"/>
    <w:qFormat/>
    <w:rsid w:val="00F4741A"/>
    <w:rPr>
      <w:b/>
      <w:bCs/>
    </w:rPr>
  </w:style>
  <w:style w:type="paragraph" w:styleId="CommentSubject">
    <w:name w:val="annotation subject"/>
    <w:basedOn w:val="CommentText"/>
    <w:next w:val="CommentText"/>
    <w:link w:val="CommentSubjectChar"/>
    <w:uiPriority w:val="99"/>
    <w:semiHidden/>
    <w:unhideWhenUsed/>
    <w:rsid w:val="00602FA4"/>
    <w:rPr>
      <w:b/>
      <w:bCs/>
    </w:rPr>
  </w:style>
  <w:style w:type="character" w:customStyle="1" w:styleId="CommentSubjectChar">
    <w:name w:val="Comment Subject Char"/>
    <w:basedOn w:val="CommentTextChar"/>
    <w:link w:val="CommentSubject"/>
    <w:uiPriority w:val="99"/>
    <w:semiHidden/>
    <w:rsid w:val="00602FA4"/>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rantsnt.nt.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3ff70ab7daeb4e1b" Type="http://schemas.microsoft.com/office/2019/09/relationships/intelligence" Target="intelligence.xml"/><Relationship Id="rId5" Type="http://schemas.openxmlformats.org/officeDocument/2006/relationships/customXml" Target="../customXml/item5.xml"/><Relationship Id="rId15" Type="http://schemas.openxmlformats.org/officeDocument/2006/relationships/hyperlink" Target="https://grantsnt.nt.gov.au/help/createOrganisationProfile" TargetMode="External"/><Relationship Id="R1132045d317440c8"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grantsnt.nt.gov.au/help/accountRegistratio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Geophysics and Drilling Collaborations Program GREENFIELDS DRILLING PROPOSAL 2022–2023</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372A7F81B211439C1F4EC231221448" ma:contentTypeVersion="4" ma:contentTypeDescription="Create a new document." ma:contentTypeScope="" ma:versionID="cb5381b4a0971b0cfd389d3a71b9f7ce">
  <xsd:schema xmlns:xsd="http://www.w3.org/2001/XMLSchema" xmlns:xs="http://www.w3.org/2001/XMLSchema" xmlns:p="http://schemas.microsoft.com/office/2006/metadata/properties" xmlns:ns2="d3658fde-5313-4b77-8561-7f3c4e14aa43" targetNamespace="http://schemas.microsoft.com/office/2006/metadata/properties" ma:root="true" ma:fieldsID="6c286f4ec754b2f3215bd403051e45d2" ns2:_="">
    <xsd:import namespace="d3658fde-5313-4b77-8561-7f3c4e14aa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58fde-5313-4b77-8561-7f3c4e14a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DFBEFB-3BB3-4A9F-B521-7CDC2C68850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3658fde-5313-4b77-8561-7f3c4e14aa4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EF6CA334-72AB-4E7E-B073-5C8EF7E07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58fde-5313-4b77-8561-7f3c4e14a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674C4B-F7EE-4310-845A-B548C1E4FE2C}">
  <ds:schemaRefs>
    <ds:schemaRef ds:uri="http://schemas.microsoft.com/sharepoint/v3/contenttype/forms"/>
  </ds:schemaRefs>
</ds:datastoreItem>
</file>

<file path=customXml/itemProps5.xml><?xml version="1.0" encoding="utf-8"?>
<ds:datastoreItem xmlns:ds="http://schemas.openxmlformats.org/officeDocument/2006/customXml" ds:itemID="{F076604B-F810-47FF-A03C-450874EF3F1D}">
  <ds:schemaRefs>
    <ds:schemaRef ds:uri="http://www.w3.org/2001/XMLSchema"/>
  </ds:schemaRefs>
</ds:datastoreItem>
</file>

<file path=customXml/itemProps6.xml><?xml version="1.0" encoding="utf-8"?>
<ds:datastoreItem xmlns:ds="http://schemas.openxmlformats.org/officeDocument/2006/customXml" ds:itemID="{2CC941EE-010A-4CBF-A01B-DD41C2D52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&lt;NAME&gt;</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Mornane</dc:creator>
  <cp:lastModifiedBy>Kate Mornane</cp:lastModifiedBy>
  <cp:revision>8</cp:revision>
  <cp:lastPrinted>2021-11-08T04:32:00Z</cp:lastPrinted>
  <dcterms:created xsi:type="dcterms:W3CDTF">2021-11-16T04:50:00Z</dcterms:created>
  <dcterms:modified xsi:type="dcterms:W3CDTF">2021-12-01T03:58:00Z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0x01010026372A7F81B211439C1F4EC231221448</vt:lpwstr>
  </property>
</Properties>
</file>